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28" w:rsidRDefault="00835E28">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Default="00C11E39">
      <w:pPr>
        <w:autoSpaceDE w:val="0"/>
        <w:autoSpaceDN w:val="0"/>
        <w:spacing w:after="78" w:line="220" w:lineRule="exact"/>
        <w:rPr>
          <w:lang w:val="ru-RU"/>
        </w:rPr>
      </w:pPr>
    </w:p>
    <w:p w:rsidR="00C11E39" w:rsidRPr="00C11E39" w:rsidRDefault="00C11E39">
      <w:pPr>
        <w:autoSpaceDE w:val="0"/>
        <w:autoSpaceDN w:val="0"/>
        <w:spacing w:after="78" w:line="220" w:lineRule="exact"/>
        <w:rPr>
          <w:lang w:val="ru-RU"/>
        </w:rPr>
      </w:pPr>
    </w:p>
    <w:p w:rsidR="00975D4D" w:rsidRPr="00ED1ADF" w:rsidRDefault="001B0780" w:rsidP="00975D4D">
      <w:pPr>
        <w:autoSpaceDE w:val="0"/>
        <w:autoSpaceDN w:val="0"/>
        <w:spacing w:before="70" w:after="0" w:line="230" w:lineRule="auto"/>
        <w:ind w:right="20"/>
        <w:jc w:val="center"/>
        <w:rPr>
          <w:lang w:val="ru-RU"/>
        </w:rPr>
        <w:sectPr w:rsidR="00975D4D" w:rsidRPr="00ED1ADF">
          <w:pgSz w:w="11900" w:h="16840"/>
          <w:pgMar w:top="298" w:right="868" w:bottom="1440" w:left="738" w:header="720" w:footer="720" w:gutter="0"/>
          <w:cols w:space="720" w:equalWidth="0">
            <w:col w:w="10294" w:space="0"/>
          </w:cols>
          <w:docGrid w:linePitch="360"/>
        </w:sectPr>
      </w:pPr>
      <w:r>
        <w:rPr>
          <w:noProof/>
          <w:lang w:val="ru-RU" w:eastAsia="ru-RU"/>
        </w:rPr>
        <w:lastRenderedPageBreak/>
        <w:drawing>
          <wp:inline distT="0" distB="0" distL="0" distR="0">
            <wp:extent cx="6536690" cy="4713278"/>
            <wp:effectExtent l="19050" t="0" r="0" b="0"/>
            <wp:docPr id="1" name="Рисунок 1" descr="C:\Users\Фархат\Desktop\5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рхат\Desktop\5к 001.jpg"/>
                    <pic:cNvPicPr>
                      <a:picLocks noChangeAspect="1" noChangeArrowheads="1"/>
                    </pic:cNvPicPr>
                  </pic:nvPicPr>
                  <pic:blipFill>
                    <a:blip r:embed="rId7"/>
                    <a:srcRect/>
                    <a:stretch>
                      <a:fillRect/>
                    </a:stretch>
                  </pic:blipFill>
                  <pic:spPr bwMode="auto">
                    <a:xfrm>
                      <a:off x="0" y="0"/>
                      <a:ext cx="6536690" cy="4713278"/>
                    </a:xfrm>
                    <a:prstGeom prst="rect">
                      <a:avLst/>
                    </a:prstGeom>
                    <a:noFill/>
                    <a:ln w="9525">
                      <a:noFill/>
                      <a:miter lim="800000"/>
                      <a:headEnd/>
                      <a:tailEnd/>
                    </a:ln>
                  </pic:spPr>
                </pic:pic>
              </a:graphicData>
            </a:graphic>
          </wp:inline>
        </w:drawing>
      </w:r>
    </w:p>
    <w:p w:rsidR="00835E28" w:rsidRPr="00975D4D" w:rsidRDefault="00835E28">
      <w:pPr>
        <w:autoSpaceDE w:val="0"/>
        <w:autoSpaceDN w:val="0"/>
        <w:spacing w:after="78" w:line="220" w:lineRule="exact"/>
        <w:rPr>
          <w:lang w:val="ru-RU"/>
        </w:rPr>
      </w:pPr>
    </w:p>
    <w:p w:rsidR="00835E28" w:rsidRPr="00975D4D" w:rsidRDefault="004D287B">
      <w:pPr>
        <w:autoSpaceDE w:val="0"/>
        <w:autoSpaceDN w:val="0"/>
        <w:spacing w:after="0" w:line="230" w:lineRule="auto"/>
        <w:rPr>
          <w:lang w:val="ru-RU"/>
        </w:rPr>
      </w:pPr>
      <w:r w:rsidRPr="00975D4D">
        <w:rPr>
          <w:rFonts w:ascii="Times New Roman" w:eastAsia="Times New Roman" w:hAnsi="Times New Roman"/>
          <w:b/>
          <w:color w:val="000000"/>
          <w:sz w:val="24"/>
          <w:lang w:val="ru-RU"/>
        </w:rPr>
        <w:t>ПОЯСНИТЕЛЬНАЯ ЗАПИСКА</w:t>
      </w:r>
    </w:p>
    <w:p w:rsidR="00835E28" w:rsidRPr="004D287B" w:rsidRDefault="004D287B">
      <w:pPr>
        <w:autoSpaceDE w:val="0"/>
        <w:autoSpaceDN w:val="0"/>
        <w:spacing w:before="346" w:after="0" w:line="230" w:lineRule="auto"/>
        <w:ind w:left="180"/>
        <w:rPr>
          <w:lang w:val="ru-RU"/>
        </w:rPr>
      </w:pPr>
      <w:r w:rsidRPr="004D287B">
        <w:rPr>
          <w:rFonts w:ascii="Times New Roman" w:eastAsia="Times New Roman" w:hAnsi="Times New Roman"/>
          <w:b/>
          <w:color w:val="000000"/>
          <w:sz w:val="24"/>
          <w:lang w:val="ru-RU"/>
        </w:rPr>
        <w:t>ОБЩАЯ ХАРАКТЕРИСТИКА УЧЕБНОГО ПРЕДМЕТА «ФИЗИЧЕСКАЯ КУЛЬТУРА»</w:t>
      </w:r>
    </w:p>
    <w:p w:rsidR="00835E28" w:rsidRPr="004D287B" w:rsidRDefault="004D287B">
      <w:pPr>
        <w:autoSpaceDE w:val="0"/>
        <w:autoSpaceDN w:val="0"/>
        <w:spacing w:before="190" w:after="0" w:line="286" w:lineRule="auto"/>
        <w:ind w:firstLine="180"/>
        <w:rPr>
          <w:lang w:val="ru-RU"/>
        </w:rPr>
      </w:pPr>
      <w:r w:rsidRPr="004D287B">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D287B">
        <w:rPr>
          <w:rFonts w:ascii="Times New Roman" w:eastAsia="Times New Roman" w:hAnsi="Times New Roman"/>
          <w:color w:val="000000"/>
          <w:sz w:val="24"/>
          <w:lang w:val="ru-RU"/>
        </w:rPr>
        <w:t>самоактуализации</w:t>
      </w:r>
      <w:proofErr w:type="spellEnd"/>
      <w:r w:rsidRPr="004D287B">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35E28" w:rsidRPr="004D287B" w:rsidRDefault="004D287B">
      <w:pPr>
        <w:autoSpaceDE w:val="0"/>
        <w:autoSpaceDN w:val="0"/>
        <w:spacing w:before="72" w:after="0"/>
        <w:ind w:firstLine="180"/>
        <w:rPr>
          <w:lang w:val="ru-RU"/>
        </w:rPr>
      </w:pPr>
      <w:r w:rsidRPr="004D287B">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4D287B">
        <w:rPr>
          <w:lang w:val="ru-RU"/>
        </w:rPr>
        <w:br/>
      </w:r>
      <w:r w:rsidRPr="004D287B">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835E28" w:rsidRPr="004D287B" w:rsidRDefault="004D287B">
      <w:pPr>
        <w:autoSpaceDE w:val="0"/>
        <w:autoSpaceDN w:val="0"/>
        <w:spacing w:before="70" w:after="0"/>
        <w:ind w:right="288"/>
        <w:rPr>
          <w:lang w:val="ru-RU"/>
        </w:rPr>
      </w:pPr>
      <w:r w:rsidRPr="004D287B">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835E28" w:rsidRPr="004D287B" w:rsidRDefault="004D287B">
      <w:pPr>
        <w:autoSpaceDE w:val="0"/>
        <w:autoSpaceDN w:val="0"/>
        <w:spacing w:before="190" w:after="0" w:line="230" w:lineRule="auto"/>
        <w:ind w:left="180"/>
        <w:rPr>
          <w:lang w:val="ru-RU"/>
        </w:rPr>
      </w:pPr>
      <w:r w:rsidRPr="004D287B">
        <w:rPr>
          <w:rFonts w:ascii="Times New Roman" w:eastAsia="Times New Roman" w:hAnsi="Times New Roman"/>
          <w:b/>
          <w:color w:val="000000"/>
          <w:sz w:val="24"/>
          <w:lang w:val="ru-RU"/>
        </w:rPr>
        <w:t>ЦЕЛИ ИЗУЧЕНИЯ УЧЕБНОГО ПРЕДМЕТА «ФИЗИЧЕСКАЯ КУЛЬТУРА»</w:t>
      </w:r>
    </w:p>
    <w:p w:rsidR="00835E28" w:rsidRPr="004D287B" w:rsidRDefault="004D287B">
      <w:pPr>
        <w:autoSpaceDE w:val="0"/>
        <w:autoSpaceDN w:val="0"/>
        <w:spacing w:before="190" w:after="0" w:line="286" w:lineRule="auto"/>
        <w:ind w:firstLine="180"/>
        <w:rPr>
          <w:lang w:val="ru-RU"/>
        </w:rPr>
      </w:pPr>
      <w:r w:rsidRPr="004D287B">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4D287B">
        <w:rPr>
          <w:lang w:val="ru-RU"/>
        </w:rPr>
        <w:br/>
      </w:r>
      <w:r w:rsidRPr="004D287B">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4D287B">
        <w:rPr>
          <w:lang w:val="ru-RU"/>
        </w:rPr>
        <w:br/>
      </w:r>
      <w:r w:rsidRPr="004D287B">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35E28" w:rsidRPr="004D287B" w:rsidRDefault="004D287B">
      <w:pPr>
        <w:autoSpaceDE w:val="0"/>
        <w:autoSpaceDN w:val="0"/>
        <w:spacing w:before="70" w:after="0" w:line="283" w:lineRule="auto"/>
        <w:ind w:firstLine="180"/>
        <w:rPr>
          <w:lang w:val="ru-RU"/>
        </w:rPr>
      </w:pPr>
      <w:r w:rsidRPr="004D287B">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4D287B">
        <w:rPr>
          <w:lang w:val="ru-RU"/>
        </w:rPr>
        <w:br/>
      </w:r>
      <w:r w:rsidRPr="004D287B">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4D287B">
        <w:rPr>
          <w:lang w:val="ru-RU"/>
        </w:rPr>
        <w:br/>
      </w:r>
      <w:r w:rsidRPr="004D287B">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4D287B">
        <w:rPr>
          <w:rFonts w:ascii="Times New Roman" w:eastAsia="Times New Roman" w:hAnsi="Times New Roman"/>
          <w:color w:val="000000"/>
          <w:sz w:val="24"/>
          <w:lang w:val="ru-RU"/>
        </w:rPr>
        <w:t>прикладн</w:t>
      </w:r>
      <w:proofErr w:type="gramStart"/>
      <w:r w:rsidRPr="004D287B">
        <w:rPr>
          <w:rFonts w:ascii="Times New Roman" w:eastAsia="Times New Roman" w:hAnsi="Times New Roman"/>
          <w:color w:val="000000"/>
          <w:sz w:val="24"/>
          <w:lang w:val="ru-RU"/>
        </w:rPr>
        <w:t>о</w:t>
      </w:r>
      <w:proofErr w:type="spellEnd"/>
      <w:r w:rsidRPr="004D287B">
        <w:rPr>
          <w:rFonts w:ascii="Times New Roman" w:eastAsia="Times New Roman" w:hAnsi="Times New Roman"/>
          <w:color w:val="000000"/>
          <w:sz w:val="24"/>
          <w:lang w:val="ru-RU"/>
        </w:rPr>
        <w:t>-</w:t>
      </w:r>
      <w:proofErr w:type="gramEnd"/>
      <w:r w:rsidRPr="004D287B">
        <w:rPr>
          <w:lang w:val="ru-RU"/>
        </w:rPr>
        <w:br/>
      </w:r>
      <w:r w:rsidRPr="004D287B">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4D287B">
        <w:rPr>
          <w:rFonts w:ascii="Times New Roman" w:eastAsia="Times New Roman" w:hAnsi="Times New Roman"/>
          <w:color w:val="000000"/>
          <w:sz w:val="24"/>
          <w:lang w:val="ru-RU"/>
        </w:rPr>
        <w:t>спосбностей</w:t>
      </w:r>
      <w:proofErr w:type="spellEnd"/>
      <w:r w:rsidRPr="004D287B">
        <w:rPr>
          <w:rFonts w:ascii="Times New Roman" w:eastAsia="Times New Roman" w:hAnsi="Times New Roman"/>
          <w:color w:val="000000"/>
          <w:sz w:val="24"/>
          <w:lang w:val="ru-RU"/>
        </w:rPr>
        <w:t xml:space="preserve"> и их целенаправленного развития.</w:t>
      </w:r>
    </w:p>
    <w:p w:rsidR="00835E28" w:rsidRPr="004D287B" w:rsidRDefault="004D287B">
      <w:pPr>
        <w:autoSpaceDE w:val="0"/>
        <w:autoSpaceDN w:val="0"/>
        <w:spacing w:before="70" w:after="0" w:line="281" w:lineRule="auto"/>
        <w:ind w:right="288" w:firstLine="180"/>
        <w:rPr>
          <w:lang w:val="ru-RU"/>
        </w:rPr>
      </w:pPr>
      <w:r w:rsidRPr="004D287B">
        <w:rPr>
          <w:rFonts w:ascii="Times New Roman" w:eastAsia="Times New Roman" w:hAnsi="Times New Roman"/>
          <w:color w:val="000000"/>
          <w:sz w:val="24"/>
          <w:lang w:val="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4D287B">
        <w:rPr>
          <w:rFonts w:ascii="Times New Roman" w:eastAsia="Times New Roman" w:hAnsi="Times New Roman"/>
          <w:color w:val="000000"/>
          <w:sz w:val="24"/>
          <w:lang w:val="ru-RU"/>
        </w:rPr>
        <w:t>фор​</w:t>
      </w:r>
      <w:proofErr w:type="spellStart"/>
      <w:r w:rsidRPr="004D287B">
        <w:rPr>
          <w:rFonts w:ascii="Times New Roman" w:eastAsia="Times New Roman" w:hAnsi="Times New Roman"/>
          <w:color w:val="000000"/>
          <w:sz w:val="24"/>
          <w:lang w:val="ru-RU"/>
        </w:rPr>
        <w:t>мирование</w:t>
      </w:r>
      <w:proofErr w:type="spellEnd"/>
      <w:proofErr w:type="gramEnd"/>
      <w:r w:rsidRPr="004D287B">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35E28" w:rsidRPr="004D287B" w:rsidRDefault="004D287B">
      <w:pPr>
        <w:autoSpaceDE w:val="0"/>
        <w:autoSpaceDN w:val="0"/>
        <w:spacing w:before="70" w:after="0"/>
        <w:ind w:firstLine="180"/>
        <w:rPr>
          <w:lang w:val="ru-RU"/>
        </w:rPr>
      </w:pPr>
      <w:r w:rsidRPr="004D287B">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835E28" w:rsidRPr="004D287B" w:rsidRDefault="00835E28">
      <w:pPr>
        <w:rPr>
          <w:lang w:val="ru-RU"/>
        </w:rPr>
        <w:sectPr w:rsidR="00835E28" w:rsidRPr="004D287B">
          <w:pgSz w:w="11900" w:h="16840"/>
          <w:pgMar w:top="298" w:right="650" w:bottom="444" w:left="666" w:header="720" w:footer="720" w:gutter="0"/>
          <w:cols w:space="720" w:equalWidth="0">
            <w:col w:w="10584" w:space="0"/>
          </w:cols>
          <w:docGrid w:linePitch="360"/>
        </w:sectPr>
      </w:pPr>
    </w:p>
    <w:p w:rsidR="00835E28" w:rsidRPr="004D287B" w:rsidRDefault="00835E28">
      <w:pPr>
        <w:autoSpaceDE w:val="0"/>
        <w:autoSpaceDN w:val="0"/>
        <w:spacing w:after="66" w:line="220" w:lineRule="exact"/>
        <w:rPr>
          <w:lang w:val="ru-RU"/>
        </w:rPr>
      </w:pPr>
    </w:p>
    <w:p w:rsidR="00835E28" w:rsidRPr="004D287B" w:rsidRDefault="004D287B">
      <w:pPr>
        <w:autoSpaceDE w:val="0"/>
        <w:autoSpaceDN w:val="0"/>
        <w:spacing w:after="0" w:line="271" w:lineRule="auto"/>
        <w:rPr>
          <w:lang w:val="ru-RU"/>
        </w:rPr>
      </w:pPr>
      <w:r w:rsidRPr="004D287B">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4D287B">
        <w:rPr>
          <w:rFonts w:ascii="Times New Roman" w:eastAsia="Times New Roman" w:hAnsi="Times New Roman"/>
          <w:color w:val="000000"/>
          <w:sz w:val="24"/>
          <w:lang w:val="ru-RU"/>
        </w:rPr>
        <w:t>операциональным</w:t>
      </w:r>
      <w:proofErr w:type="spellEnd"/>
      <w:r w:rsidRPr="004D287B">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835E28" w:rsidRPr="004D287B" w:rsidRDefault="004D287B">
      <w:pPr>
        <w:autoSpaceDE w:val="0"/>
        <w:autoSpaceDN w:val="0"/>
        <w:spacing w:before="70" w:after="0" w:line="271" w:lineRule="auto"/>
        <w:ind w:right="576" w:firstLine="180"/>
        <w:rPr>
          <w:lang w:val="ru-RU"/>
        </w:rPr>
      </w:pPr>
      <w:r w:rsidRPr="004D287B">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35E28" w:rsidRPr="004D287B" w:rsidRDefault="004D287B">
      <w:pPr>
        <w:tabs>
          <w:tab w:val="left" w:pos="180"/>
        </w:tabs>
        <w:autoSpaceDE w:val="0"/>
        <w:autoSpaceDN w:val="0"/>
        <w:spacing w:before="70" w:after="0" w:line="281" w:lineRule="auto"/>
        <w:rPr>
          <w:lang w:val="ru-RU"/>
        </w:rPr>
      </w:pPr>
      <w:r w:rsidRPr="004D287B">
        <w:rPr>
          <w:lang w:val="ru-RU"/>
        </w:rPr>
        <w:tab/>
      </w:r>
      <w:r w:rsidRPr="004D287B">
        <w:rPr>
          <w:rFonts w:ascii="Times New Roman" w:eastAsia="Times New Roman" w:hAnsi="Times New Roman"/>
          <w:i/>
          <w:color w:val="000000"/>
          <w:sz w:val="24"/>
          <w:lang w:val="ru-RU"/>
        </w:rPr>
        <w:t>Инвариантные модули</w:t>
      </w:r>
      <w:r w:rsidRPr="004D287B">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4D287B">
        <w:rPr>
          <w:lang w:val="ru-RU"/>
        </w:rPr>
        <w:br/>
      </w:r>
      <w:r w:rsidRPr="004D287B">
        <w:rPr>
          <w:lang w:val="ru-RU"/>
        </w:rPr>
        <w:tab/>
      </w:r>
      <w:r w:rsidRPr="004D287B">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35E28" w:rsidRPr="004D287B" w:rsidRDefault="004D287B">
      <w:pPr>
        <w:autoSpaceDE w:val="0"/>
        <w:autoSpaceDN w:val="0"/>
        <w:spacing w:before="72" w:after="0" w:line="283" w:lineRule="auto"/>
        <w:ind w:right="432" w:firstLine="180"/>
        <w:rPr>
          <w:lang w:val="ru-RU"/>
        </w:rPr>
      </w:pPr>
      <w:r w:rsidRPr="004D287B">
        <w:rPr>
          <w:rFonts w:ascii="Times New Roman" w:eastAsia="Times New Roman" w:hAnsi="Times New Roman"/>
          <w:i/>
          <w:color w:val="000000"/>
          <w:sz w:val="24"/>
          <w:lang w:val="ru-RU"/>
        </w:rPr>
        <w:t>Вариативные модули</w:t>
      </w:r>
      <w:r w:rsidRPr="004D287B">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35E28" w:rsidRPr="004D287B" w:rsidRDefault="004D287B">
      <w:pPr>
        <w:autoSpaceDE w:val="0"/>
        <w:autoSpaceDN w:val="0"/>
        <w:spacing w:before="70" w:after="0" w:line="281" w:lineRule="auto"/>
        <w:ind w:firstLine="180"/>
        <w:rPr>
          <w:lang w:val="ru-RU"/>
        </w:rPr>
      </w:pPr>
      <w:r w:rsidRPr="004D287B">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835E28" w:rsidRPr="004D287B" w:rsidRDefault="004D287B">
      <w:pPr>
        <w:autoSpaceDE w:val="0"/>
        <w:autoSpaceDN w:val="0"/>
        <w:spacing w:before="190" w:after="0" w:line="230" w:lineRule="auto"/>
        <w:ind w:left="180"/>
        <w:rPr>
          <w:lang w:val="ru-RU"/>
        </w:rPr>
      </w:pPr>
      <w:r w:rsidRPr="004D287B">
        <w:rPr>
          <w:rFonts w:ascii="Times New Roman" w:eastAsia="Times New Roman" w:hAnsi="Times New Roman"/>
          <w:b/>
          <w:color w:val="000000"/>
          <w:sz w:val="24"/>
          <w:lang w:val="ru-RU"/>
        </w:rPr>
        <w:t>МЕСТО УЧЕБНОГО ПРЕДМЕТА «ФИЗИЧЕСКАЯ КУЛЬТУРА» В УЧЕБНОМ ПЛАНЕ</w:t>
      </w:r>
    </w:p>
    <w:p w:rsidR="00835E28" w:rsidRPr="004D287B" w:rsidRDefault="004D287B">
      <w:pPr>
        <w:autoSpaceDE w:val="0"/>
        <w:autoSpaceDN w:val="0"/>
        <w:spacing w:before="190" w:after="0" w:line="230" w:lineRule="auto"/>
        <w:rPr>
          <w:lang w:val="ru-RU"/>
        </w:rPr>
      </w:pPr>
      <w:r w:rsidRPr="004D287B">
        <w:rPr>
          <w:rFonts w:ascii="Times New Roman" w:eastAsia="Times New Roman" w:hAnsi="Times New Roman"/>
          <w:color w:val="000000"/>
          <w:sz w:val="24"/>
          <w:lang w:val="ru-RU"/>
        </w:rPr>
        <w:t xml:space="preserve">В 5 классе на изучение предмета отводится 2 часа в неделю, суммарно 68 часов. </w:t>
      </w:r>
    </w:p>
    <w:p w:rsidR="00835E28" w:rsidRPr="004D287B" w:rsidRDefault="004D287B">
      <w:pPr>
        <w:autoSpaceDE w:val="0"/>
        <w:autoSpaceDN w:val="0"/>
        <w:spacing w:before="70" w:after="0" w:line="262" w:lineRule="auto"/>
        <w:ind w:right="144"/>
        <w:rPr>
          <w:lang w:val="ru-RU"/>
        </w:rPr>
      </w:pPr>
      <w:r w:rsidRPr="004D287B">
        <w:rPr>
          <w:rFonts w:ascii="Times New Roman" w:eastAsia="Times New Roman" w:hAnsi="Times New Roman"/>
          <w:color w:val="000000"/>
          <w:sz w:val="24"/>
          <w:lang w:val="ru-RU"/>
        </w:rPr>
        <w:t>Вариативный модуль (1 час в неделю) реализуется во внеурочной деятельности, в том числе в форме сетевого взаимодействия с организациями системы дополнительного образования детей.</w:t>
      </w:r>
    </w:p>
    <w:p w:rsidR="00835E28" w:rsidRPr="004D287B" w:rsidRDefault="004D287B">
      <w:pPr>
        <w:autoSpaceDE w:val="0"/>
        <w:autoSpaceDN w:val="0"/>
        <w:spacing w:before="70" w:after="0"/>
        <w:ind w:right="288"/>
        <w:rPr>
          <w:lang w:val="ru-RU"/>
        </w:rPr>
      </w:pPr>
      <w:r w:rsidRPr="004D287B">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4D287B">
        <w:rPr>
          <w:rFonts w:ascii="Times New Roman" w:eastAsia="Times New Roman" w:hAnsi="Times New Roman"/>
          <w:color w:val="000000"/>
          <w:sz w:val="24"/>
          <w:lang w:val="ru-RU"/>
        </w:rPr>
        <w:t>метапредметные</w:t>
      </w:r>
      <w:proofErr w:type="spellEnd"/>
      <w:r w:rsidRPr="004D287B">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835E28" w:rsidRPr="004D287B" w:rsidRDefault="00835E28">
      <w:pPr>
        <w:rPr>
          <w:lang w:val="ru-RU"/>
        </w:rPr>
        <w:sectPr w:rsidR="00835E28" w:rsidRPr="004D287B">
          <w:pgSz w:w="11900" w:h="16840"/>
          <w:pgMar w:top="286" w:right="662" w:bottom="1440" w:left="666" w:header="720" w:footer="720" w:gutter="0"/>
          <w:cols w:space="720" w:equalWidth="0">
            <w:col w:w="10572" w:space="0"/>
          </w:cols>
          <w:docGrid w:linePitch="360"/>
        </w:sectPr>
      </w:pPr>
    </w:p>
    <w:p w:rsidR="00835E28" w:rsidRPr="004D287B" w:rsidRDefault="00835E28">
      <w:pPr>
        <w:autoSpaceDE w:val="0"/>
        <w:autoSpaceDN w:val="0"/>
        <w:spacing w:after="78" w:line="220" w:lineRule="exact"/>
        <w:rPr>
          <w:lang w:val="ru-RU"/>
        </w:rPr>
      </w:pPr>
    </w:p>
    <w:p w:rsidR="00835E28" w:rsidRPr="004D287B" w:rsidRDefault="004D287B">
      <w:pPr>
        <w:autoSpaceDE w:val="0"/>
        <w:autoSpaceDN w:val="0"/>
        <w:spacing w:after="0" w:line="230" w:lineRule="auto"/>
        <w:rPr>
          <w:lang w:val="ru-RU"/>
        </w:rPr>
      </w:pPr>
      <w:r w:rsidRPr="004D287B">
        <w:rPr>
          <w:rFonts w:ascii="Times New Roman" w:eastAsia="Times New Roman" w:hAnsi="Times New Roman"/>
          <w:b/>
          <w:color w:val="000000"/>
          <w:sz w:val="24"/>
          <w:lang w:val="ru-RU"/>
        </w:rPr>
        <w:t xml:space="preserve">СОДЕРЖАНИЕ УЧЕБНОГО ПРЕДМЕТА </w:t>
      </w:r>
    </w:p>
    <w:p w:rsidR="00835E28" w:rsidRPr="004D287B" w:rsidRDefault="004D287B">
      <w:pPr>
        <w:autoSpaceDE w:val="0"/>
        <w:autoSpaceDN w:val="0"/>
        <w:spacing w:before="346" w:after="0" w:line="271" w:lineRule="auto"/>
        <w:ind w:right="144" w:firstLine="180"/>
        <w:rPr>
          <w:lang w:val="ru-RU"/>
        </w:rPr>
      </w:pPr>
      <w:r w:rsidRPr="004D287B">
        <w:rPr>
          <w:rFonts w:ascii="Times New Roman" w:eastAsia="Times New Roman" w:hAnsi="Times New Roman"/>
          <w:b/>
          <w:color w:val="000000"/>
          <w:sz w:val="24"/>
          <w:lang w:val="ru-RU"/>
        </w:rPr>
        <w:t>Знания о физической культуре</w:t>
      </w:r>
      <w:r w:rsidRPr="004D287B">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35E28" w:rsidRPr="004D287B" w:rsidRDefault="004D287B">
      <w:pPr>
        <w:tabs>
          <w:tab w:val="left" w:pos="180"/>
        </w:tabs>
        <w:autoSpaceDE w:val="0"/>
        <w:autoSpaceDN w:val="0"/>
        <w:spacing w:before="70" w:after="0" w:line="262" w:lineRule="auto"/>
        <w:ind w:right="144"/>
        <w:rPr>
          <w:lang w:val="ru-RU"/>
        </w:rPr>
      </w:pPr>
      <w:r w:rsidRPr="004D287B">
        <w:rPr>
          <w:lang w:val="ru-RU"/>
        </w:rPr>
        <w:tab/>
      </w:r>
      <w:r w:rsidRPr="004D287B">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35E28" w:rsidRPr="004D287B" w:rsidRDefault="004D287B">
      <w:pPr>
        <w:tabs>
          <w:tab w:val="left" w:pos="180"/>
        </w:tabs>
        <w:autoSpaceDE w:val="0"/>
        <w:autoSpaceDN w:val="0"/>
        <w:spacing w:before="70" w:after="0" w:line="262" w:lineRule="auto"/>
        <w:ind w:right="288"/>
        <w:rPr>
          <w:lang w:val="ru-RU"/>
        </w:rPr>
      </w:pPr>
      <w:r w:rsidRPr="004D287B">
        <w:rPr>
          <w:lang w:val="ru-RU"/>
        </w:rPr>
        <w:tab/>
      </w:r>
      <w:r w:rsidRPr="004D287B">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35E28" w:rsidRPr="004D287B" w:rsidRDefault="004D287B">
      <w:pPr>
        <w:tabs>
          <w:tab w:val="left" w:pos="180"/>
        </w:tabs>
        <w:autoSpaceDE w:val="0"/>
        <w:autoSpaceDN w:val="0"/>
        <w:spacing w:before="70" w:after="0" w:line="283" w:lineRule="auto"/>
        <w:ind w:right="144"/>
        <w:rPr>
          <w:lang w:val="ru-RU"/>
        </w:rPr>
      </w:pPr>
      <w:r w:rsidRPr="004D287B">
        <w:rPr>
          <w:lang w:val="ru-RU"/>
        </w:rPr>
        <w:tab/>
      </w:r>
      <w:r w:rsidRPr="004D287B">
        <w:rPr>
          <w:rFonts w:ascii="Times New Roman" w:eastAsia="Times New Roman" w:hAnsi="Times New Roman"/>
          <w:i/>
          <w:color w:val="000000"/>
          <w:sz w:val="24"/>
          <w:lang w:val="ru-RU"/>
        </w:rPr>
        <w:t>Способы самостоятельной деятельности</w:t>
      </w:r>
      <w:r w:rsidRPr="004D287B">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4D287B">
        <w:rPr>
          <w:lang w:val="ru-RU"/>
        </w:rPr>
        <w:tab/>
      </w:r>
      <w:r w:rsidRPr="004D287B">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35E28" w:rsidRPr="004D287B" w:rsidRDefault="004D287B">
      <w:pPr>
        <w:tabs>
          <w:tab w:val="left" w:pos="180"/>
        </w:tabs>
        <w:autoSpaceDE w:val="0"/>
        <w:autoSpaceDN w:val="0"/>
        <w:spacing w:before="70" w:after="0"/>
        <w:rPr>
          <w:lang w:val="ru-RU"/>
        </w:rPr>
      </w:pPr>
      <w:r w:rsidRPr="004D287B">
        <w:rPr>
          <w:lang w:val="ru-RU"/>
        </w:rPr>
        <w:tab/>
      </w:r>
      <w:r w:rsidRPr="004D287B">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4D287B">
        <w:rPr>
          <w:lang w:val="ru-RU"/>
        </w:rPr>
        <w:tab/>
      </w:r>
      <w:r w:rsidRPr="004D287B">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35E28" w:rsidRPr="004D287B" w:rsidRDefault="004D287B">
      <w:pPr>
        <w:autoSpaceDE w:val="0"/>
        <w:autoSpaceDN w:val="0"/>
        <w:spacing w:before="70" w:after="0" w:line="230" w:lineRule="auto"/>
        <w:ind w:left="180"/>
        <w:rPr>
          <w:lang w:val="ru-RU"/>
        </w:rPr>
      </w:pPr>
      <w:r w:rsidRPr="004D287B">
        <w:rPr>
          <w:rFonts w:ascii="Times New Roman" w:eastAsia="Times New Roman" w:hAnsi="Times New Roman"/>
          <w:color w:val="000000"/>
          <w:sz w:val="24"/>
          <w:lang w:val="ru-RU"/>
        </w:rPr>
        <w:t>Составление дневника физической культуры.</w:t>
      </w:r>
    </w:p>
    <w:p w:rsidR="00835E28" w:rsidRPr="004D287B" w:rsidRDefault="004D287B">
      <w:pPr>
        <w:autoSpaceDE w:val="0"/>
        <w:autoSpaceDN w:val="0"/>
        <w:spacing w:before="70" w:after="0"/>
        <w:ind w:right="144" w:firstLine="180"/>
        <w:rPr>
          <w:lang w:val="ru-RU"/>
        </w:rPr>
      </w:pPr>
      <w:r w:rsidRPr="004D287B">
        <w:rPr>
          <w:rFonts w:ascii="Times New Roman" w:eastAsia="Times New Roman" w:hAnsi="Times New Roman"/>
          <w:b/>
          <w:color w:val="000000"/>
          <w:sz w:val="24"/>
          <w:lang w:val="ru-RU"/>
        </w:rPr>
        <w:t>Физическое совершенствование</w:t>
      </w:r>
      <w:r w:rsidRPr="004D287B">
        <w:rPr>
          <w:rFonts w:ascii="Times New Roman" w:eastAsia="Times New Roman" w:hAnsi="Times New Roman"/>
          <w:color w:val="000000"/>
          <w:sz w:val="24"/>
          <w:lang w:val="ru-RU"/>
        </w:rPr>
        <w:t xml:space="preserve">. </w:t>
      </w:r>
      <w:r w:rsidRPr="004D287B">
        <w:rPr>
          <w:rFonts w:ascii="Times New Roman" w:eastAsia="Times New Roman" w:hAnsi="Times New Roman"/>
          <w:b/>
          <w:i/>
          <w:color w:val="000000"/>
          <w:sz w:val="24"/>
          <w:lang w:val="ru-RU"/>
        </w:rPr>
        <w:t>Физкультурно-оздоровительная деятельность</w:t>
      </w:r>
      <w:r w:rsidRPr="004D287B">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835E28" w:rsidRPr="004D287B" w:rsidRDefault="004D287B">
      <w:pPr>
        <w:autoSpaceDE w:val="0"/>
        <w:autoSpaceDN w:val="0"/>
        <w:spacing w:before="70" w:after="0" w:line="262" w:lineRule="auto"/>
        <w:ind w:right="288"/>
        <w:rPr>
          <w:lang w:val="ru-RU"/>
        </w:rPr>
      </w:pPr>
      <w:r w:rsidRPr="004D287B">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35E28" w:rsidRPr="004D287B" w:rsidRDefault="004D287B">
      <w:pPr>
        <w:tabs>
          <w:tab w:val="left" w:pos="180"/>
        </w:tabs>
        <w:autoSpaceDE w:val="0"/>
        <w:autoSpaceDN w:val="0"/>
        <w:spacing w:before="70" w:after="0" w:line="262" w:lineRule="auto"/>
        <w:ind w:right="1296"/>
        <w:rPr>
          <w:lang w:val="ru-RU"/>
        </w:rPr>
      </w:pPr>
      <w:r w:rsidRPr="004D287B">
        <w:rPr>
          <w:lang w:val="ru-RU"/>
        </w:rPr>
        <w:tab/>
      </w:r>
      <w:r w:rsidRPr="004D287B">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835E28" w:rsidRPr="004D287B" w:rsidRDefault="004D287B">
      <w:pPr>
        <w:autoSpaceDE w:val="0"/>
        <w:autoSpaceDN w:val="0"/>
        <w:spacing w:before="70" w:after="0"/>
        <w:ind w:firstLine="180"/>
        <w:rPr>
          <w:lang w:val="ru-RU"/>
        </w:rPr>
      </w:pPr>
      <w:r w:rsidRPr="004D287B">
        <w:rPr>
          <w:rFonts w:ascii="Times New Roman" w:eastAsia="Times New Roman" w:hAnsi="Times New Roman"/>
          <w:i/>
          <w:color w:val="000000"/>
          <w:sz w:val="24"/>
          <w:lang w:val="ru-RU"/>
        </w:rPr>
        <w:t>Модуль «Гимнастика»</w:t>
      </w:r>
      <w:r w:rsidRPr="004D287B">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4D287B">
        <w:rPr>
          <w:rFonts w:ascii="Times New Roman" w:eastAsia="Times New Roman" w:hAnsi="Times New Roman"/>
          <w:color w:val="000000"/>
          <w:sz w:val="24"/>
          <w:lang w:val="ru-RU"/>
        </w:rPr>
        <w:t>скрестно</w:t>
      </w:r>
      <w:proofErr w:type="spellEnd"/>
      <w:r w:rsidRPr="004D287B">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35E28" w:rsidRPr="004D287B" w:rsidRDefault="004D287B">
      <w:pPr>
        <w:autoSpaceDE w:val="0"/>
        <w:autoSpaceDN w:val="0"/>
        <w:spacing w:before="72" w:after="0" w:line="281" w:lineRule="auto"/>
        <w:ind w:firstLine="180"/>
        <w:rPr>
          <w:lang w:val="ru-RU"/>
        </w:rPr>
      </w:pPr>
      <w:r w:rsidRPr="004D287B">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D287B">
        <w:rPr>
          <w:rFonts w:ascii="Times New Roman" w:eastAsia="Times New Roman" w:hAnsi="Times New Roman"/>
          <w:color w:val="000000"/>
          <w:sz w:val="24"/>
          <w:lang w:val="ru-RU"/>
        </w:rPr>
        <w:t>перелезание</w:t>
      </w:r>
      <w:proofErr w:type="spellEnd"/>
      <w:r w:rsidRPr="004D287B">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35E28" w:rsidRPr="004D287B" w:rsidRDefault="004D287B">
      <w:pPr>
        <w:autoSpaceDE w:val="0"/>
        <w:autoSpaceDN w:val="0"/>
        <w:spacing w:before="70" w:after="0" w:line="271" w:lineRule="auto"/>
        <w:ind w:right="144" w:firstLine="180"/>
        <w:rPr>
          <w:lang w:val="ru-RU"/>
        </w:rPr>
      </w:pPr>
      <w:r w:rsidRPr="004D287B">
        <w:rPr>
          <w:rFonts w:ascii="Times New Roman" w:eastAsia="Times New Roman" w:hAnsi="Times New Roman"/>
          <w:i/>
          <w:color w:val="000000"/>
          <w:sz w:val="24"/>
          <w:lang w:val="ru-RU"/>
        </w:rPr>
        <w:t>Модуль «Лёгкая атлетика»</w:t>
      </w:r>
      <w:r w:rsidRPr="004D287B">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35E28" w:rsidRPr="004D287B" w:rsidRDefault="004D287B">
      <w:pPr>
        <w:tabs>
          <w:tab w:val="left" w:pos="180"/>
        </w:tabs>
        <w:autoSpaceDE w:val="0"/>
        <w:autoSpaceDN w:val="0"/>
        <w:spacing w:before="70" w:after="0" w:line="262" w:lineRule="auto"/>
        <w:ind w:right="720"/>
        <w:rPr>
          <w:lang w:val="ru-RU"/>
        </w:rPr>
      </w:pPr>
      <w:r w:rsidRPr="004D287B">
        <w:rPr>
          <w:lang w:val="ru-RU"/>
        </w:rPr>
        <w:tab/>
      </w:r>
      <w:r w:rsidRPr="004D287B">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835E28" w:rsidRPr="004D287B" w:rsidRDefault="004D287B">
      <w:pPr>
        <w:autoSpaceDE w:val="0"/>
        <w:autoSpaceDN w:val="0"/>
        <w:spacing w:before="70" w:after="0"/>
        <w:ind w:right="288" w:firstLine="180"/>
        <w:rPr>
          <w:lang w:val="ru-RU"/>
        </w:rPr>
      </w:pPr>
      <w:r w:rsidRPr="004D287B">
        <w:rPr>
          <w:rFonts w:ascii="Times New Roman" w:eastAsia="Times New Roman" w:hAnsi="Times New Roman"/>
          <w:i/>
          <w:color w:val="000000"/>
          <w:sz w:val="24"/>
          <w:lang w:val="ru-RU"/>
        </w:rPr>
        <w:t>Модуль «Зимние виды спорта»</w:t>
      </w:r>
      <w:r w:rsidRPr="004D287B">
        <w:rPr>
          <w:rFonts w:ascii="Times New Roman" w:eastAsia="Times New Roman" w:hAnsi="Times New Roman"/>
          <w:color w:val="000000"/>
          <w:sz w:val="24"/>
          <w:lang w:val="ru-RU"/>
        </w:rPr>
        <w:t xml:space="preserve">. Передвижение на лыжах попеременным </w:t>
      </w:r>
      <w:proofErr w:type="spellStart"/>
      <w:r w:rsidRPr="004D287B">
        <w:rPr>
          <w:rFonts w:ascii="Times New Roman" w:eastAsia="Times New Roman" w:hAnsi="Times New Roman"/>
          <w:color w:val="000000"/>
          <w:sz w:val="24"/>
          <w:lang w:val="ru-RU"/>
        </w:rPr>
        <w:t>двухшажным</w:t>
      </w:r>
      <w:proofErr w:type="spellEnd"/>
      <w:r w:rsidRPr="004D287B">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35E28" w:rsidRPr="004D287B" w:rsidRDefault="00835E28">
      <w:pPr>
        <w:rPr>
          <w:lang w:val="ru-RU"/>
        </w:rPr>
        <w:sectPr w:rsidR="00835E28" w:rsidRPr="004D287B">
          <w:pgSz w:w="11900" w:h="16840"/>
          <w:pgMar w:top="298" w:right="650" w:bottom="290" w:left="666" w:header="720" w:footer="720" w:gutter="0"/>
          <w:cols w:space="720" w:equalWidth="0">
            <w:col w:w="10584" w:space="0"/>
          </w:cols>
          <w:docGrid w:linePitch="360"/>
        </w:sectPr>
      </w:pPr>
    </w:p>
    <w:p w:rsidR="00835E28" w:rsidRPr="004D287B" w:rsidRDefault="00835E28">
      <w:pPr>
        <w:autoSpaceDE w:val="0"/>
        <w:autoSpaceDN w:val="0"/>
        <w:spacing w:after="96" w:line="220" w:lineRule="exact"/>
        <w:rPr>
          <w:lang w:val="ru-RU"/>
        </w:rPr>
      </w:pPr>
    </w:p>
    <w:p w:rsidR="00835E28" w:rsidRPr="004D287B" w:rsidRDefault="004D287B">
      <w:pPr>
        <w:autoSpaceDE w:val="0"/>
        <w:autoSpaceDN w:val="0"/>
        <w:spacing w:after="0" w:line="230" w:lineRule="auto"/>
        <w:ind w:left="180"/>
        <w:rPr>
          <w:lang w:val="ru-RU"/>
        </w:rPr>
      </w:pPr>
      <w:r w:rsidRPr="004D287B">
        <w:rPr>
          <w:rFonts w:ascii="Times New Roman" w:eastAsia="Times New Roman" w:hAnsi="Times New Roman"/>
          <w:i/>
          <w:color w:val="000000"/>
          <w:sz w:val="24"/>
          <w:lang w:val="ru-RU"/>
        </w:rPr>
        <w:t>Модуль «Спортивные игры»</w:t>
      </w:r>
      <w:r w:rsidRPr="004D287B">
        <w:rPr>
          <w:rFonts w:ascii="Times New Roman" w:eastAsia="Times New Roman" w:hAnsi="Times New Roman"/>
          <w:color w:val="000000"/>
          <w:sz w:val="24"/>
          <w:lang w:val="ru-RU"/>
        </w:rPr>
        <w:t>.</w:t>
      </w:r>
    </w:p>
    <w:p w:rsidR="00835E28" w:rsidRPr="004D287B" w:rsidRDefault="004D287B">
      <w:pPr>
        <w:autoSpaceDE w:val="0"/>
        <w:autoSpaceDN w:val="0"/>
        <w:spacing w:before="70" w:after="0" w:line="271" w:lineRule="auto"/>
        <w:ind w:firstLine="180"/>
        <w:rPr>
          <w:lang w:val="ru-RU"/>
        </w:rPr>
      </w:pPr>
      <w:r w:rsidRPr="004D287B">
        <w:rPr>
          <w:rFonts w:ascii="Times New Roman" w:eastAsia="Times New Roman" w:hAnsi="Times New Roman"/>
          <w:color w:val="000000"/>
          <w:sz w:val="24"/>
          <w:u w:val="single"/>
          <w:lang w:val="ru-RU"/>
        </w:rPr>
        <w:t>Баскетбол</w:t>
      </w:r>
      <w:r w:rsidRPr="004D287B">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35E28" w:rsidRPr="004D287B" w:rsidRDefault="004D287B">
      <w:pPr>
        <w:tabs>
          <w:tab w:val="left" w:pos="180"/>
        </w:tabs>
        <w:autoSpaceDE w:val="0"/>
        <w:autoSpaceDN w:val="0"/>
        <w:spacing w:before="70" w:after="0" w:line="262" w:lineRule="auto"/>
        <w:ind w:right="432"/>
        <w:rPr>
          <w:lang w:val="ru-RU"/>
        </w:rPr>
      </w:pPr>
      <w:r w:rsidRPr="004D287B">
        <w:rPr>
          <w:lang w:val="ru-RU"/>
        </w:rPr>
        <w:tab/>
      </w:r>
      <w:r w:rsidRPr="004D287B">
        <w:rPr>
          <w:rFonts w:ascii="Times New Roman" w:eastAsia="Times New Roman" w:hAnsi="Times New Roman"/>
          <w:color w:val="000000"/>
          <w:sz w:val="24"/>
          <w:u w:val="single"/>
          <w:lang w:val="ru-RU"/>
        </w:rPr>
        <w:t>Волейбол.</w:t>
      </w:r>
      <w:r w:rsidRPr="004D287B">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35E28" w:rsidRPr="004D287B" w:rsidRDefault="004D287B">
      <w:pPr>
        <w:autoSpaceDE w:val="0"/>
        <w:autoSpaceDN w:val="0"/>
        <w:spacing w:before="70" w:after="0" w:line="271" w:lineRule="auto"/>
        <w:ind w:firstLine="180"/>
        <w:rPr>
          <w:lang w:val="ru-RU"/>
        </w:rPr>
      </w:pPr>
      <w:r w:rsidRPr="004D287B">
        <w:rPr>
          <w:rFonts w:ascii="Times New Roman" w:eastAsia="Times New Roman" w:hAnsi="Times New Roman"/>
          <w:color w:val="000000"/>
          <w:sz w:val="24"/>
          <w:u w:val="single"/>
          <w:lang w:val="ru-RU"/>
        </w:rPr>
        <w:t>Футбол</w:t>
      </w:r>
      <w:proofErr w:type="gramStart"/>
      <w:r w:rsidRPr="004D287B">
        <w:rPr>
          <w:rFonts w:ascii="Times New Roman" w:eastAsia="Times New Roman" w:hAnsi="Times New Roman"/>
          <w:color w:val="000000"/>
          <w:sz w:val="24"/>
          <w:u w:val="single"/>
          <w:lang w:val="ru-RU"/>
        </w:rPr>
        <w:t>.</w:t>
      </w:r>
      <w:r w:rsidRPr="004D287B">
        <w:rPr>
          <w:rFonts w:ascii="Times New Roman" w:eastAsia="Times New Roman" w:hAnsi="Times New Roman"/>
          <w:color w:val="000000"/>
          <w:sz w:val="24"/>
          <w:lang w:val="ru-RU"/>
        </w:rPr>
        <w:t>У</w:t>
      </w:r>
      <w:proofErr w:type="gramEnd"/>
      <w:r w:rsidRPr="004D287B">
        <w:rPr>
          <w:rFonts w:ascii="Times New Roman" w:eastAsia="Times New Roman" w:hAnsi="Times New Roman"/>
          <w:color w:val="000000"/>
          <w:sz w:val="24"/>
          <w:lang w:val="ru-RU"/>
        </w:rPr>
        <w:t>дар по неподвижному мячу внутренней стороной стопы с небольшого разбега; остановка катящегося мяча способом «</w:t>
      </w:r>
      <w:proofErr w:type="spellStart"/>
      <w:r w:rsidRPr="004D287B">
        <w:rPr>
          <w:rFonts w:ascii="Times New Roman" w:eastAsia="Times New Roman" w:hAnsi="Times New Roman"/>
          <w:color w:val="000000"/>
          <w:sz w:val="24"/>
          <w:lang w:val="ru-RU"/>
        </w:rPr>
        <w:t>наступания</w:t>
      </w:r>
      <w:proofErr w:type="spellEnd"/>
      <w:r w:rsidRPr="004D287B">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
    <w:p w:rsidR="00835E28" w:rsidRPr="004D287B" w:rsidRDefault="004D287B">
      <w:pPr>
        <w:tabs>
          <w:tab w:val="left" w:pos="180"/>
        </w:tabs>
        <w:autoSpaceDE w:val="0"/>
        <w:autoSpaceDN w:val="0"/>
        <w:spacing w:before="70" w:after="0" w:line="262" w:lineRule="auto"/>
        <w:ind w:right="432"/>
        <w:rPr>
          <w:lang w:val="ru-RU"/>
        </w:rPr>
      </w:pPr>
      <w:r w:rsidRPr="004D287B">
        <w:rPr>
          <w:lang w:val="ru-RU"/>
        </w:rPr>
        <w:tab/>
      </w:r>
      <w:r w:rsidRPr="004D287B">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35E28" w:rsidRPr="004D287B" w:rsidRDefault="004D287B">
      <w:pPr>
        <w:autoSpaceDE w:val="0"/>
        <w:autoSpaceDN w:val="0"/>
        <w:spacing w:before="72" w:after="0" w:line="271" w:lineRule="auto"/>
        <w:ind w:right="288" w:firstLine="180"/>
        <w:rPr>
          <w:lang w:val="ru-RU"/>
        </w:rPr>
      </w:pPr>
      <w:r w:rsidRPr="004D287B">
        <w:rPr>
          <w:rFonts w:ascii="Times New Roman" w:eastAsia="Times New Roman" w:hAnsi="Times New Roman"/>
          <w:i/>
          <w:color w:val="000000"/>
          <w:sz w:val="24"/>
          <w:lang w:val="ru-RU"/>
        </w:rPr>
        <w:t>Модуль «Спорт»</w:t>
      </w:r>
      <w:r w:rsidRPr="004D287B">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4D287B">
        <w:rPr>
          <w:lang w:val="ru-RU"/>
        </w:rPr>
        <w:br/>
      </w:r>
      <w:r w:rsidRPr="004D287B">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35E28" w:rsidRPr="004D287B" w:rsidRDefault="00835E28">
      <w:pPr>
        <w:rPr>
          <w:lang w:val="ru-RU"/>
        </w:rPr>
        <w:sectPr w:rsidR="00835E28" w:rsidRPr="004D287B">
          <w:pgSz w:w="11900" w:h="16840"/>
          <w:pgMar w:top="316" w:right="728" w:bottom="1440" w:left="666" w:header="720" w:footer="720" w:gutter="0"/>
          <w:cols w:space="720" w:equalWidth="0">
            <w:col w:w="10506" w:space="0"/>
          </w:cols>
          <w:docGrid w:linePitch="360"/>
        </w:sectPr>
      </w:pPr>
    </w:p>
    <w:p w:rsidR="00835E28" w:rsidRPr="004D287B" w:rsidRDefault="00835E28">
      <w:pPr>
        <w:autoSpaceDE w:val="0"/>
        <w:autoSpaceDN w:val="0"/>
        <w:spacing w:after="78" w:line="220" w:lineRule="exact"/>
        <w:rPr>
          <w:lang w:val="ru-RU"/>
        </w:rPr>
      </w:pPr>
    </w:p>
    <w:p w:rsidR="00835E28" w:rsidRPr="004D287B" w:rsidRDefault="004D287B">
      <w:pPr>
        <w:autoSpaceDE w:val="0"/>
        <w:autoSpaceDN w:val="0"/>
        <w:spacing w:after="0" w:line="230" w:lineRule="auto"/>
        <w:rPr>
          <w:lang w:val="ru-RU"/>
        </w:rPr>
      </w:pPr>
      <w:r w:rsidRPr="004D287B">
        <w:rPr>
          <w:rFonts w:ascii="Times New Roman" w:eastAsia="Times New Roman" w:hAnsi="Times New Roman"/>
          <w:b/>
          <w:color w:val="000000"/>
          <w:sz w:val="24"/>
          <w:lang w:val="ru-RU"/>
        </w:rPr>
        <w:t>ПЛАНИРУЕМЫЕ ОБРАЗОВАТЕЛЬНЫЕ РЕЗУЛЬТАТЫ</w:t>
      </w:r>
    </w:p>
    <w:p w:rsidR="00835E28" w:rsidRPr="004D287B" w:rsidRDefault="004D287B">
      <w:pPr>
        <w:autoSpaceDE w:val="0"/>
        <w:autoSpaceDN w:val="0"/>
        <w:spacing w:before="346" w:after="0" w:line="230" w:lineRule="auto"/>
        <w:ind w:left="180"/>
        <w:rPr>
          <w:lang w:val="ru-RU"/>
        </w:rPr>
      </w:pPr>
      <w:r w:rsidRPr="004D287B">
        <w:rPr>
          <w:rFonts w:ascii="Times New Roman" w:eastAsia="Times New Roman" w:hAnsi="Times New Roman"/>
          <w:b/>
          <w:color w:val="000000"/>
          <w:sz w:val="24"/>
          <w:lang w:val="ru-RU"/>
        </w:rPr>
        <w:t>ЛИЧНОСТНЫЕ РЕЗУЛЬТАТЫ</w:t>
      </w:r>
    </w:p>
    <w:p w:rsidR="00835E28" w:rsidRPr="004D287B" w:rsidRDefault="004D287B">
      <w:pPr>
        <w:tabs>
          <w:tab w:val="left" w:pos="180"/>
        </w:tabs>
        <w:autoSpaceDE w:val="0"/>
        <w:autoSpaceDN w:val="0"/>
        <w:spacing w:before="190" w:after="0" w:line="290" w:lineRule="auto"/>
        <w:rPr>
          <w:lang w:val="ru-RU"/>
        </w:rPr>
      </w:pPr>
      <w:r w:rsidRPr="004D287B">
        <w:rPr>
          <w:lang w:val="ru-RU"/>
        </w:rPr>
        <w:tab/>
      </w:r>
      <w:r w:rsidRPr="004D287B">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4D287B">
        <w:rPr>
          <w:lang w:val="ru-RU"/>
        </w:rPr>
        <w:br/>
      </w:r>
      <w:r w:rsidRPr="004D287B">
        <w:rPr>
          <w:rFonts w:ascii="Times New Roman" w:eastAsia="Times New Roman" w:hAnsi="Times New Roman"/>
          <w:color w:val="000000"/>
          <w:sz w:val="24"/>
          <w:lang w:val="ru-RU"/>
        </w:rPr>
        <w:t xml:space="preserve">телосложения, самовыражению в избранном виде спорта;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4D287B">
        <w:rPr>
          <w:lang w:val="ru-RU"/>
        </w:rPr>
        <w:tab/>
      </w:r>
      <w:r w:rsidRPr="004D287B">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4D287B">
        <w:rPr>
          <w:rFonts w:ascii="Times New Roman" w:eastAsia="Times New Roman" w:hAnsi="Times New Roman"/>
          <w:color w:val="000000"/>
          <w:sz w:val="24"/>
          <w:lang w:val="ru-RU"/>
        </w:rPr>
        <w:t>физичес</w:t>
      </w:r>
      <w:proofErr w:type="spellEnd"/>
      <w:r w:rsidRPr="004D287B">
        <w:rPr>
          <w:rFonts w:ascii="Times New Roman" w:eastAsia="Times New Roman" w:hAnsi="Times New Roman"/>
          <w:color w:val="000000"/>
          <w:sz w:val="24"/>
          <w:lang w:val="ru-RU"/>
        </w:rPr>
        <w:t>​ких</w:t>
      </w:r>
      <w:proofErr w:type="gramEnd"/>
      <w:r w:rsidRPr="004D287B">
        <w:rPr>
          <w:rFonts w:ascii="Times New Roman" w:eastAsia="Times New Roman" w:hAnsi="Times New Roman"/>
          <w:color w:val="000000"/>
          <w:sz w:val="24"/>
          <w:lang w:val="ru-RU"/>
        </w:rPr>
        <w:t xml:space="preserve"> нагрузок;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4D287B">
        <w:rPr>
          <w:lang w:val="ru-RU"/>
        </w:rPr>
        <w:tab/>
      </w:r>
      <w:r w:rsidRPr="004D287B">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4D287B">
        <w:rPr>
          <w:lang w:val="ru-RU"/>
        </w:rPr>
        <w:br/>
      </w:r>
      <w:r w:rsidRPr="004D287B">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835E28" w:rsidRPr="004D287B" w:rsidRDefault="004D287B">
      <w:pPr>
        <w:autoSpaceDE w:val="0"/>
        <w:autoSpaceDN w:val="0"/>
        <w:spacing w:before="190" w:after="0" w:line="230" w:lineRule="auto"/>
        <w:ind w:left="180"/>
        <w:rPr>
          <w:lang w:val="ru-RU"/>
        </w:rPr>
      </w:pPr>
      <w:r w:rsidRPr="004D287B">
        <w:rPr>
          <w:rFonts w:ascii="Times New Roman" w:eastAsia="Times New Roman" w:hAnsi="Times New Roman"/>
          <w:b/>
          <w:color w:val="000000"/>
          <w:sz w:val="24"/>
          <w:lang w:val="ru-RU"/>
        </w:rPr>
        <w:t>МЕТАПРЕДМЕТНЫЕ РЕЗУЛЬТАТЫ</w:t>
      </w:r>
    </w:p>
    <w:p w:rsidR="00835E28" w:rsidRPr="004D287B" w:rsidRDefault="004D287B">
      <w:pPr>
        <w:tabs>
          <w:tab w:val="left" w:pos="180"/>
        </w:tabs>
        <w:autoSpaceDE w:val="0"/>
        <w:autoSpaceDN w:val="0"/>
        <w:spacing w:before="190" w:after="0" w:line="281" w:lineRule="auto"/>
        <w:ind w:right="144"/>
        <w:rPr>
          <w:lang w:val="ru-RU"/>
        </w:rPr>
      </w:pPr>
      <w:r w:rsidRPr="004D287B">
        <w:rPr>
          <w:lang w:val="ru-RU"/>
        </w:rPr>
        <w:tab/>
      </w:r>
      <w:r w:rsidRPr="004D287B">
        <w:rPr>
          <w:rFonts w:ascii="Times New Roman" w:eastAsia="Times New Roman" w:hAnsi="Times New Roman"/>
          <w:b/>
          <w:i/>
          <w:color w:val="000000"/>
          <w:sz w:val="24"/>
          <w:lang w:val="ru-RU"/>
        </w:rPr>
        <w:t xml:space="preserve">Универсальные познавательные действия: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4D287B">
        <w:rPr>
          <w:lang w:val="ru-RU"/>
        </w:rPr>
        <w:br/>
      </w:r>
      <w:r w:rsidRPr="004D287B">
        <w:rPr>
          <w:lang w:val="ru-RU"/>
        </w:rPr>
        <w:tab/>
      </w:r>
      <w:r w:rsidRPr="004D287B">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35E28" w:rsidRPr="004D287B" w:rsidRDefault="00835E28">
      <w:pPr>
        <w:rPr>
          <w:lang w:val="ru-RU"/>
        </w:rPr>
        <w:sectPr w:rsidR="00835E28" w:rsidRPr="004D287B">
          <w:pgSz w:w="11900" w:h="16840"/>
          <w:pgMar w:top="298" w:right="644" w:bottom="444" w:left="666" w:header="720" w:footer="720" w:gutter="0"/>
          <w:cols w:space="720" w:equalWidth="0">
            <w:col w:w="10590" w:space="0"/>
          </w:cols>
          <w:docGrid w:linePitch="360"/>
        </w:sectPr>
      </w:pPr>
    </w:p>
    <w:p w:rsidR="00835E28" w:rsidRPr="004D287B" w:rsidRDefault="00835E28">
      <w:pPr>
        <w:autoSpaceDE w:val="0"/>
        <w:autoSpaceDN w:val="0"/>
        <w:spacing w:after="78" w:line="220" w:lineRule="exact"/>
        <w:rPr>
          <w:lang w:val="ru-RU"/>
        </w:rPr>
      </w:pPr>
    </w:p>
    <w:p w:rsidR="00835E28" w:rsidRPr="004D287B" w:rsidRDefault="004D287B">
      <w:pPr>
        <w:tabs>
          <w:tab w:val="left" w:pos="180"/>
        </w:tabs>
        <w:autoSpaceDE w:val="0"/>
        <w:autoSpaceDN w:val="0"/>
        <w:spacing w:after="0" w:line="288" w:lineRule="auto"/>
        <w:ind w:right="288"/>
        <w:rPr>
          <w:lang w:val="ru-RU"/>
        </w:rPr>
      </w:pPr>
      <w:r w:rsidRPr="004D287B">
        <w:rPr>
          <w:lang w:val="ru-RU"/>
        </w:rPr>
        <w:tab/>
      </w:r>
      <w:proofErr w:type="gramStart"/>
      <w:r w:rsidRPr="004D287B">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4D287B">
        <w:rPr>
          <w:lang w:val="ru-RU"/>
        </w:rPr>
        <w:br/>
      </w:r>
      <w:r w:rsidRPr="004D287B">
        <w:rPr>
          <w:lang w:val="ru-RU"/>
        </w:rPr>
        <w:tab/>
      </w:r>
      <w:r w:rsidRPr="004D287B">
        <w:rPr>
          <w:rFonts w:ascii="Times New Roman" w:eastAsia="Times New Roman" w:hAnsi="Times New Roman"/>
          <w:color w:val="000000"/>
          <w:sz w:val="24"/>
          <w:lang w:val="ru-RU"/>
        </w:rPr>
        <w:t>устанавливать причинно-следственную связь между планированием режима дня и изменениями показателей работоспособности;</w:t>
      </w:r>
      <w:proofErr w:type="gramEnd"/>
      <w:r w:rsidRPr="004D287B">
        <w:rPr>
          <w:lang w:val="ru-RU"/>
        </w:rPr>
        <w:br/>
      </w:r>
      <w:r w:rsidRPr="004D287B">
        <w:rPr>
          <w:lang w:val="ru-RU"/>
        </w:rPr>
        <w:tab/>
      </w:r>
      <w:r w:rsidRPr="004D287B">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4D287B">
        <w:rPr>
          <w:lang w:val="ru-RU"/>
        </w:rPr>
        <w:br/>
      </w:r>
      <w:r w:rsidRPr="004D287B">
        <w:rPr>
          <w:lang w:val="ru-RU"/>
        </w:rPr>
        <w:tab/>
      </w:r>
      <w:r w:rsidRPr="004D287B">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835E28" w:rsidRPr="004D287B" w:rsidRDefault="004D287B">
      <w:pPr>
        <w:tabs>
          <w:tab w:val="left" w:pos="180"/>
        </w:tabs>
        <w:autoSpaceDE w:val="0"/>
        <w:autoSpaceDN w:val="0"/>
        <w:spacing w:before="70" w:after="0" w:line="288" w:lineRule="auto"/>
        <w:rPr>
          <w:lang w:val="ru-RU"/>
        </w:rPr>
      </w:pPr>
      <w:r w:rsidRPr="004D287B">
        <w:rPr>
          <w:lang w:val="ru-RU"/>
        </w:rPr>
        <w:tab/>
      </w:r>
      <w:proofErr w:type="gramStart"/>
      <w:r w:rsidRPr="004D287B">
        <w:rPr>
          <w:rFonts w:ascii="Times New Roman" w:eastAsia="Times New Roman" w:hAnsi="Times New Roman"/>
          <w:b/>
          <w:i/>
          <w:color w:val="000000"/>
          <w:sz w:val="24"/>
          <w:lang w:val="ru-RU"/>
        </w:rPr>
        <w:t xml:space="preserve">Универсальные коммуникативные действия: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4D287B">
        <w:rPr>
          <w:lang w:val="ru-RU"/>
        </w:rPr>
        <w:br/>
      </w:r>
      <w:r w:rsidRPr="004D287B">
        <w:rPr>
          <w:lang w:val="ru-RU"/>
        </w:rPr>
        <w:tab/>
      </w:r>
      <w:r w:rsidRPr="004D287B">
        <w:rPr>
          <w:rFonts w:ascii="Times New Roman" w:eastAsia="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4D287B">
        <w:rPr>
          <w:lang w:val="ru-RU"/>
        </w:rPr>
        <w:br/>
      </w:r>
      <w:r w:rsidRPr="004D287B">
        <w:rPr>
          <w:lang w:val="ru-RU"/>
        </w:rPr>
        <w:tab/>
      </w:r>
      <w:r w:rsidRPr="004D287B">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4D287B">
        <w:rPr>
          <w:lang w:val="ru-RU"/>
        </w:rPr>
        <w:tab/>
      </w:r>
      <w:r w:rsidRPr="004D287B">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4D287B">
        <w:rPr>
          <w:lang w:val="ru-RU"/>
        </w:rPr>
        <w:br/>
      </w:r>
      <w:r w:rsidRPr="004D287B">
        <w:rPr>
          <w:lang w:val="ru-RU"/>
        </w:rPr>
        <w:tab/>
      </w:r>
      <w:r w:rsidRPr="004D287B">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35E28" w:rsidRPr="004D287B" w:rsidRDefault="004D287B">
      <w:pPr>
        <w:tabs>
          <w:tab w:val="left" w:pos="180"/>
        </w:tabs>
        <w:autoSpaceDE w:val="0"/>
        <w:autoSpaceDN w:val="0"/>
        <w:spacing w:before="72" w:after="0" w:line="288" w:lineRule="auto"/>
        <w:rPr>
          <w:lang w:val="ru-RU"/>
        </w:rPr>
      </w:pPr>
      <w:r w:rsidRPr="004D287B">
        <w:rPr>
          <w:lang w:val="ru-RU"/>
        </w:rPr>
        <w:tab/>
      </w:r>
      <w:r w:rsidRPr="004D287B">
        <w:rPr>
          <w:rFonts w:ascii="Times New Roman" w:eastAsia="Times New Roman" w:hAnsi="Times New Roman"/>
          <w:b/>
          <w:i/>
          <w:color w:val="000000"/>
          <w:sz w:val="24"/>
          <w:lang w:val="ru-RU"/>
        </w:rPr>
        <w:t xml:space="preserve">Универсальные учебные регулятивные действия: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4D287B">
        <w:rPr>
          <w:lang w:val="ru-RU"/>
        </w:rPr>
        <w:br/>
      </w:r>
      <w:r w:rsidRPr="004D287B">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4D287B">
        <w:rPr>
          <w:lang w:val="ru-RU"/>
        </w:rPr>
        <w:tab/>
      </w:r>
      <w:r w:rsidRPr="004D287B">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4D287B">
        <w:rPr>
          <w:lang w:val="ru-RU"/>
        </w:rPr>
        <w:br/>
      </w:r>
      <w:r w:rsidRPr="004D287B">
        <w:rPr>
          <w:lang w:val="ru-RU"/>
        </w:rPr>
        <w:tab/>
      </w:r>
      <w:r w:rsidRPr="004D287B">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835E28" w:rsidRPr="004D287B" w:rsidRDefault="00835E28">
      <w:pPr>
        <w:rPr>
          <w:lang w:val="ru-RU"/>
        </w:rPr>
        <w:sectPr w:rsidR="00835E28" w:rsidRPr="004D287B">
          <w:pgSz w:w="11900" w:h="16840"/>
          <w:pgMar w:top="298" w:right="732" w:bottom="428" w:left="666" w:header="720" w:footer="720" w:gutter="0"/>
          <w:cols w:space="720" w:equalWidth="0">
            <w:col w:w="10502" w:space="0"/>
          </w:cols>
          <w:docGrid w:linePitch="360"/>
        </w:sectPr>
      </w:pPr>
    </w:p>
    <w:p w:rsidR="00835E28" w:rsidRPr="004D287B" w:rsidRDefault="00835E28">
      <w:pPr>
        <w:autoSpaceDE w:val="0"/>
        <w:autoSpaceDN w:val="0"/>
        <w:spacing w:after="66" w:line="220" w:lineRule="exact"/>
        <w:rPr>
          <w:lang w:val="ru-RU"/>
        </w:rPr>
      </w:pPr>
    </w:p>
    <w:p w:rsidR="00835E28" w:rsidRPr="004D287B" w:rsidRDefault="004D287B">
      <w:pPr>
        <w:autoSpaceDE w:val="0"/>
        <w:autoSpaceDN w:val="0"/>
        <w:spacing w:after="0" w:line="262" w:lineRule="auto"/>
        <w:rPr>
          <w:lang w:val="ru-RU"/>
        </w:rPr>
      </w:pPr>
      <w:r w:rsidRPr="004D287B">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835E28" w:rsidRPr="004D287B" w:rsidRDefault="004D287B">
      <w:pPr>
        <w:autoSpaceDE w:val="0"/>
        <w:autoSpaceDN w:val="0"/>
        <w:spacing w:before="190" w:after="0" w:line="230" w:lineRule="auto"/>
        <w:ind w:left="180"/>
        <w:rPr>
          <w:lang w:val="ru-RU"/>
        </w:rPr>
      </w:pPr>
      <w:r w:rsidRPr="004D287B">
        <w:rPr>
          <w:rFonts w:ascii="Times New Roman" w:eastAsia="Times New Roman" w:hAnsi="Times New Roman"/>
          <w:b/>
          <w:color w:val="000000"/>
          <w:sz w:val="24"/>
          <w:lang w:val="ru-RU"/>
        </w:rPr>
        <w:t>ПРЕДМЕТНЫЕ РЕЗУЛЬТАТЫ</w:t>
      </w:r>
    </w:p>
    <w:p w:rsidR="00835E28" w:rsidRPr="004D287B" w:rsidRDefault="004D287B">
      <w:pPr>
        <w:tabs>
          <w:tab w:val="left" w:pos="180"/>
        </w:tabs>
        <w:autoSpaceDE w:val="0"/>
        <w:autoSpaceDN w:val="0"/>
        <w:spacing w:before="190" w:after="0" w:line="290" w:lineRule="auto"/>
        <w:rPr>
          <w:lang w:val="ru-RU"/>
        </w:rPr>
      </w:pPr>
      <w:r w:rsidRPr="004D287B">
        <w:rPr>
          <w:lang w:val="ru-RU"/>
        </w:rPr>
        <w:tab/>
      </w:r>
      <w:proofErr w:type="gramStart"/>
      <w:r w:rsidRPr="004D287B">
        <w:rPr>
          <w:rFonts w:ascii="Times New Roman" w:eastAsia="Times New Roman" w:hAnsi="Times New Roman"/>
          <w:color w:val="000000"/>
          <w:sz w:val="24"/>
          <w:lang w:val="ru-RU"/>
        </w:rPr>
        <w:t xml:space="preserve">К концу обучения в 5 классе обучающийся научится: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4D287B">
        <w:rPr>
          <w:lang w:val="ru-RU"/>
        </w:rPr>
        <w:br/>
      </w:r>
      <w:r w:rsidRPr="004D287B">
        <w:rPr>
          <w:lang w:val="ru-RU"/>
        </w:rPr>
        <w:tab/>
      </w:r>
      <w:r w:rsidRPr="004D287B">
        <w:rPr>
          <w:rFonts w:ascii="Times New Roman" w:eastAsia="Times New Roman" w:hAnsi="Times New Roman"/>
          <w:color w:val="000000"/>
          <w:sz w:val="24"/>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4D287B">
        <w:rPr>
          <w:lang w:val="ru-RU"/>
        </w:rPr>
        <w:br/>
      </w:r>
      <w:r w:rsidRPr="004D287B">
        <w:rPr>
          <w:lang w:val="ru-RU"/>
        </w:rPr>
        <w:tab/>
      </w:r>
      <w:proofErr w:type="gramStart"/>
      <w:r w:rsidRPr="004D287B">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4D287B">
        <w:rPr>
          <w:lang w:val="ru-RU"/>
        </w:rPr>
        <w:br/>
      </w:r>
      <w:r w:rsidRPr="004D287B">
        <w:rPr>
          <w:lang w:val="ru-RU"/>
        </w:rPr>
        <w:tab/>
      </w:r>
      <w:r w:rsidRPr="004D287B">
        <w:rPr>
          <w:rFonts w:ascii="Times New Roman" w:eastAsia="Times New Roman" w:hAnsi="Times New Roman"/>
          <w:color w:val="000000"/>
          <w:sz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4D287B">
        <w:rPr>
          <w:lang w:val="ru-RU"/>
        </w:rPr>
        <w:br/>
      </w:r>
      <w:r w:rsidRPr="004D287B">
        <w:rPr>
          <w:lang w:val="ru-RU"/>
        </w:rPr>
        <w:tab/>
      </w:r>
      <w:r w:rsidRPr="004D287B">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4D287B">
        <w:rPr>
          <w:lang w:val="ru-RU"/>
        </w:rPr>
        <w:br/>
      </w:r>
      <w:r w:rsidRPr="004D287B">
        <w:rPr>
          <w:rFonts w:ascii="Times New Roman" w:eastAsia="Times New Roman" w:hAnsi="Times New Roman"/>
          <w:color w:val="000000"/>
          <w:sz w:val="24"/>
          <w:lang w:val="ru-RU"/>
        </w:rPr>
        <w:t>«</w:t>
      </w:r>
      <w:proofErr w:type="spellStart"/>
      <w:r w:rsidRPr="004D287B">
        <w:rPr>
          <w:rFonts w:ascii="Times New Roman" w:eastAsia="Times New Roman" w:hAnsi="Times New Roman"/>
          <w:color w:val="000000"/>
          <w:sz w:val="24"/>
          <w:lang w:val="ru-RU"/>
        </w:rPr>
        <w:t>напрыгивания</w:t>
      </w:r>
      <w:proofErr w:type="spellEnd"/>
      <w:r w:rsidRPr="004D287B">
        <w:rPr>
          <w:rFonts w:ascii="Times New Roman" w:eastAsia="Times New Roman" w:hAnsi="Times New Roman"/>
          <w:color w:val="000000"/>
          <w:sz w:val="24"/>
          <w:lang w:val="ru-RU"/>
        </w:rPr>
        <w:t xml:space="preserve"> с последующим спрыгиванием» (девочки);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4D287B">
        <w:rPr>
          <w:lang w:val="ru-RU"/>
        </w:rPr>
        <w:br/>
      </w:r>
      <w:r w:rsidRPr="004D287B">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передвигаться на лыжах попеременным </w:t>
      </w:r>
      <w:proofErr w:type="spellStart"/>
      <w:r w:rsidRPr="004D287B">
        <w:rPr>
          <w:rFonts w:ascii="Times New Roman" w:eastAsia="Times New Roman" w:hAnsi="Times New Roman"/>
          <w:color w:val="000000"/>
          <w:sz w:val="24"/>
          <w:lang w:val="ru-RU"/>
        </w:rPr>
        <w:t>двухшажным</w:t>
      </w:r>
      <w:proofErr w:type="spellEnd"/>
      <w:r w:rsidRPr="004D287B">
        <w:rPr>
          <w:rFonts w:ascii="Times New Roman" w:eastAsia="Times New Roman" w:hAnsi="Times New Roman"/>
          <w:color w:val="000000"/>
          <w:sz w:val="24"/>
          <w:lang w:val="ru-RU"/>
        </w:rPr>
        <w:t xml:space="preserve"> ходом (для бесснежных районов — имитация передвижения);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демонстрировать технические действия в спортивных играх: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4D287B">
        <w:rPr>
          <w:lang w:val="ru-RU"/>
        </w:rPr>
        <w:br/>
      </w:r>
      <w:r w:rsidRPr="004D287B">
        <w:rPr>
          <w:lang w:val="ru-RU"/>
        </w:rPr>
        <w:tab/>
      </w:r>
      <w:r w:rsidRPr="004D287B">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4D287B">
        <w:rPr>
          <w:lang w:val="ru-RU"/>
        </w:rPr>
        <w:br/>
      </w:r>
      <w:r w:rsidRPr="004D287B">
        <w:rPr>
          <w:lang w:val="ru-RU"/>
        </w:rPr>
        <w:tab/>
      </w:r>
      <w:r w:rsidRPr="004D287B">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35E28" w:rsidRPr="004D287B" w:rsidRDefault="00835E28">
      <w:pPr>
        <w:rPr>
          <w:lang w:val="ru-RU"/>
        </w:rPr>
        <w:sectPr w:rsidR="00835E28" w:rsidRPr="004D287B">
          <w:pgSz w:w="11900" w:h="16840"/>
          <w:pgMar w:top="286" w:right="652" w:bottom="1440" w:left="666" w:header="720" w:footer="720" w:gutter="0"/>
          <w:cols w:space="720" w:equalWidth="0">
            <w:col w:w="10582" w:space="0"/>
          </w:cols>
          <w:docGrid w:linePitch="360"/>
        </w:sectPr>
      </w:pPr>
    </w:p>
    <w:p w:rsidR="00835E28" w:rsidRPr="004D287B" w:rsidRDefault="00835E28">
      <w:pPr>
        <w:autoSpaceDE w:val="0"/>
        <w:autoSpaceDN w:val="0"/>
        <w:spacing w:after="64" w:line="220" w:lineRule="exact"/>
        <w:rPr>
          <w:lang w:val="ru-RU"/>
        </w:rPr>
      </w:pPr>
    </w:p>
    <w:p w:rsidR="00835E28" w:rsidRDefault="004D287B">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518"/>
        <w:gridCol w:w="528"/>
        <w:gridCol w:w="1106"/>
        <w:gridCol w:w="1140"/>
        <w:gridCol w:w="804"/>
        <w:gridCol w:w="4094"/>
        <w:gridCol w:w="1238"/>
        <w:gridCol w:w="2606"/>
      </w:tblGrid>
      <w:tr w:rsidR="00835E28" w:rsidRPr="00E52AA1">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right="144"/>
              <w:jc w:val="center"/>
              <w:rPr>
                <w:rFonts w:ascii="Times New Roman" w:hAnsi="Times New Roman" w:cs="Times New Roman"/>
                <w:sz w:val="24"/>
                <w:szCs w:val="24"/>
              </w:rPr>
            </w:pPr>
            <w:r w:rsidRPr="00E52AA1">
              <w:rPr>
                <w:rFonts w:ascii="Times New Roman" w:eastAsia="Times New Roman" w:hAnsi="Times New Roman" w:cs="Times New Roman"/>
                <w:b/>
                <w:color w:val="000000"/>
                <w:w w:val="97"/>
                <w:sz w:val="24"/>
                <w:szCs w:val="24"/>
              </w:rPr>
              <w:t>№</w:t>
            </w:r>
            <w:r w:rsidRPr="00E52AA1">
              <w:rPr>
                <w:rFonts w:ascii="Times New Roman" w:hAnsi="Times New Roman" w:cs="Times New Roman"/>
                <w:sz w:val="24"/>
                <w:szCs w:val="24"/>
              </w:rPr>
              <w:br/>
            </w:r>
            <w:r w:rsidRPr="00E52AA1">
              <w:rPr>
                <w:rFonts w:ascii="Times New Roman" w:eastAsia="Times New Roman" w:hAnsi="Times New Roman" w:cs="Times New Roman"/>
                <w:b/>
                <w:color w:val="000000"/>
                <w:w w:val="97"/>
                <w:sz w:val="24"/>
                <w:szCs w:val="24"/>
              </w:rPr>
              <w:t>п/п</w:t>
            </w:r>
          </w:p>
        </w:tc>
        <w:tc>
          <w:tcPr>
            <w:tcW w:w="35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Количествочасов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Дата</w:t>
            </w:r>
            <w:proofErr w:type="spellEnd"/>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b/>
                <w:color w:val="000000"/>
                <w:w w:val="97"/>
                <w:sz w:val="24"/>
                <w:szCs w:val="24"/>
              </w:rPr>
              <w:t>изучения</w:t>
            </w:r>
            <w:proofErr w:type="spellEnd"/>
          </w:p>
        </w:tc>
        <w:tc>
          <w:tcPr>
            <w:tcW w:w="40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Видыдеятельности</w:t>
            </w:r>
            <w:proofErr w:type="spellEnd"/>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Виды</w:t>
            </w:r>
            <w:proofErr w:type="spellEnd"/>
            <w:r w:rsidRPr="00E52AA1">
              <w:rPr>
                <w:rFonts w:ascii="Times New Roman" w:eastAsia="Times New Roman" w:hAnsi="Times New Roman" w:cs="Times New Roman"/>
                <w:b/>
                <w:color w:val="000000"/>
                <w:w w:val="97"/>
                <w:sz w:val="24"/>
                <w:szCs w:val="24"/>
              </w:rPr>
              <w:t xml:space="preserve">, </w:t>
            </w:r>
            <w:proofErr w:type="spellStart"/>
            <w:r w:rsidRPr="00E52AA1">
              <w:rPr>
                <w:rFonts w:ascii="Times New Roman" w:eastAsia="Times New Roman" w:hAnsi="Times New Roman" w:cs="Times New Roman"/>
                <w:b/>
                <w:color w:val="000000"/>
                <w:w w:val="97"/>
                <w:sz w:val="24"/>
                <w:szCs w:val="24"/>
              </w:rPr>
              <w:t>формыконтроля</w:t>
            </w:r>
            <w:proofErr w:type="spellEnd"/>
          </w:p>
        </w:tc>
        <w:tc>
          <w:tcPr>
            <w:tcW w:w="26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576"/>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Электронные</w:t>
            </w:r>
            <w:proofErr w:type="spellEnd"/>
            <w:r w:rsidRPr="00E52AA1">
              <w:rPr>
                <w:rFonts w:ascii="Times New Roman" w:eastAsia="Times New Roman" w:hAnsi="Times New Roman" w:cs="Times New Roman"/>
                <w:b/>
                <w:color w:val="000000"/>
                <w:w w:val="97"/>
                <w:sz w:val="24"/>
                <w:szCs w:val="24"/>
              </w:rPr>
              <w:t xml:space="preserve"> (</w:t>
            </w:r>
            <w:proofErr w:type="spellStart"/>
            <w:r w:rsidRPr="00E52AA1">
              <w:rPr>
                <w:rFonts w:ascii="Times New Roman" w:eastAsia="Times New Roman" w:hAnsi="Times New Roman" w:cs="Times New Roman"/>
                <w:b/>
                <w:color w:val="000000"/>
                <w:w w:val="97"/>
                <w:sz w:val="24"/>
                <w:szCs w:val="24"/>
              </w:rPr>
              <w:t>цифровые</w:t>
            </w:r>
            <w:proofErr w:type="spellEnd"/>
            <w:r w:rsidRPr="00E52AA1">
              <w:rPr>
                <w:rFonts w:ascii="Times New Roman" w:eastAsia="Times New Roman" w:hAnsi="Times New Roman" w:cs="Times New Roman"/>
                <w:b/>
                <w:color w:val="000000"/>
                <w:w w:val="97"/>
                <w:sz w:val="24"/>
                <w:szCs w:val="24"/>
              </w:rPr>
              <w:t xml:space="preserve">) </w:t>
            </w:r>
            <w:proofErr w:type="spellStart"/>
            <w:r w:rsidRPr="00E52AA1">
              <w:rPr>
                <w:rFonts w:ascii="Times New Roman" w:eastAsia="Times New Roman" w:hAnsi="Times New Roman" w:cs="Times New Roman"/>
                <w:b/>
                <w:color w:val="000000"/>
                <w:w w:val="97"/>
                <w:sz w:val="24"/>
                <w:szCs w:val="24"/>
              </w:rPr>
              <w:t>образовательныересурсы</w:t>
            </w:r>
            <w:proofErr w:type="spellEnd"/>
          </w:p>
        </w:tc>
      </w:tr>
      <w:tr w:rsidR="00835E28" w:rsidRPr="00E52AA1" w:rsidTr="004659CD">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835E28" w:rsidRPr="00E52AA1" w:rsidRDefault="00835E28">
            <w:pPr>
              <w:rPr>
                <w:rFonts w:ascii="Times New Roman" w:hAnsi="Times New Roman" w:cs="Times New Roman"/>
                <w:sz w:val="24"/>
                <w:szCs w:val="24"/>
              </w:rPr>
            </w:pPr>
          </w:p>
        </w:tc>
        <w:tc>
          <w:tcPr>
            <w:tcW w:w="3518" w:type="dxa"/>
            <w:vMerge/>
            <w:tcBorders>
              <w:top w:val="single" w:sz="4" w:space="0" w:color="000000"/>
              <w:left w:val="single" w:sz="4" w:space="0" w:color="000000"/>
              <w:bottom w:val="single" w:sz="4" w:space="0" w:color="000000"/>
              <w:right w:val="single" w:sz="4" w:space="0" w:color="000000"/>
            </w:tcBorders>
          </w:tcPr>
          <w:p w:rsidR="00835E28" w:rsidRPr="00E52AA1" w:rsidRDefault="00835E28">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всего</w:t>
            </w:r>
            <w:proofErr w:type="spellEnd"/>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контрольныеработы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практическиеработы</w:t>
            </w:r>
            <w:proofErr w:type="spellEnd"/>
          </w:p>
        </w:tc>
        <w:tc>
          <w:tcPr>
            <w:tcW w:w="804" w:type="dxa"/>
            <w:vMerge/>
            <w:tcBorders>
              <w:top w:val="single" w:sz="4" w:space="0" w:color="000000"/>
              <w:left w:val="single" w:sz="4" w:space="0" w:color="000000"/>
              <w:bottom w:val="single" w:sz="4" w:space="0" w:color="000000"/>
              <w:right w:val="single" w:sz="4" w:space="0" w:color="000000"/>
            </w:tcBorders>
          </w:tcPr>
          <w:p w:rsidR="00835E28" w:rsidRPr="00E52AA1" w:rsidRDefault="00835E28">
            <w:pPr>
              <w:rPr>
                <w:rFonts w:ascii="Times New Roman" w:hAnsi="Times New Roman" w:cs="Times New Roman"/>
                <w:sz w:val="24"/>
                <w:szCs w:val="24"/>
              </w:rPr>
            </w:pPr>
          </w:p>
        </w:tc>
        <w:tc>
          <w:tcPr>
            <w:tcW w:w="4094" w:type="dxa"/>
            <w:vMerge/>
            <w:tcBorders>
              <w:top w:val="single" w:sz="4" w:space="0" w:color="000000"/>
              <w:left w:val="single" w:sz="4" w:space="0" w:color="000000"/>
              <w:bottom w:val="single" w:sz="4" w:space="0" w:color="000000"/>
              <w:right w:val="single" w:sz="4" w:space="0" w:color="000000"/>
            </w:tcBorders>
          </w:tcPr>
          <w:p w:rsidR="00835E28" w:rsidRPr="00E52AA1" w:rsidRDefault="00835E28">
            <w:pPr>
              <w:rPr>
                <w:rFonts w:ascii="Times New Roman" w:hAnsi="Times New Roman" w:cs="Times New Roman"/>
                <w:sz w:val="24"/>
                <w:szCs w:val="24"/>
              </w:rPr>
            </w:pPr>
          </w:p>
        </w:tc>
        <w:tc>
          <w:tcPr>
            <w:tcW w:w="1238" w:type="dxa"/>
            <w:vMerge/>
            <w:tcBorders>
              <w:top w:val="single" w:sz="4" w:space="0" w:color="000000"/>
              <w:left w:val="single" w:sz="4" w:space="0" w:color="000000"/>
              <w:bottom w:val="single" w:sz="4" w:space="0" w:color="000000"/>
              <w:right w:val="single" w:sz="4" w:space="0" w:color="000000"/>
            </w:tcBorders>
          </w:tcPr>
          <w:p w:rsidR="00835E28" w:rsidRPr="00E52AA1" w:rsidRDefault="00835E28">
            <w:pPr>
              <w:rPr>
                <w:rFonts w:ascii="Times New Roman" w:hAnsi="Times New Roman" w:cs="Times New Roman"/>
                <w:sz w:val="24"/>
                <w:szCs w:val="24"/>
              </w:rPr>
            </w:pPr>
          </w:p>
        </w:tc>
        <w:tc>
          <w:tcPr>
            <w:tcW w:w="2606" w:type="dxa"/>
            <w:vMerge/>
            <w:tcBorders>
              <w:top w:val="single" w:sz="4" w:space="0" w:color="000000"/>
              <w:left w:val="single" w:sz="4" w:space="0" w:color="000000"/>
              <w:bottom w:val="single" w:sz="4" w:space="0" w:color="000000"/>
              <w:right w:val="single" w:sz="4" w:space="0" w:color="000000"/>
            </w:tcBorders>
          </w:tcPr>
          <w:p w:rsidR="00835E28" w:rsidRPr="00E52AA1" w:rsidRDefault="00835E28">
            <w:pPr>
              <w:rPr>
                <w:rFonts w:ascii="Times New Roman" w:hAnsi="Times New Roman" w:cs="Times New Roman"/>
                <w:sz w:val="24"/>
                <w:szCs w:val="24"/>
              </w:rPr>
            </w:pPr>
          </w:p>
        </w:tc>
      </w:tr>
      <w:tr w:rsidR="00835E28" w:rsidRPr="00E52AA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Раздел 1. ЗНАНИЯ О ФИЗИЧЕСКОЙ КУЛЬТУРЕ</w:t>
            </w:r>
          </w:p>
        </w:tc>
      </w:tr>
      <w:tr w:rsidR="004659CD" w:rsidRPr="00E52AA1" w:rsidTr="00FB40C4">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80"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1.1.</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80"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80"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80"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80"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0.25</w:t>
            </w:r>
          </w:p>
        </w:tc>
        <w:tc>
          <w:tcPr>
            <w:tcW w:w="804" w:type="dxa"/>
            <w:vMerge w:val="restart"/>
            <w:tcBorders>
              <w:top w:val="single" w:sz="4" w:space="0" w:color="000000"/>
              <w:left w:val="single" w:sz="4" w:space="0" w:color="000000"/>
              <w:right w:val="single" w:sz="4" w:space="0" w:color="000000"/>
            </w:tcBorders>
            <w:tcMar>
              <w:left w:w="0" w:type="dxa"/>
              <w:right w:w="0" w:type="dxa"/>
            </w:tcMar>
          </w:tcPr>
          <w:p w:rsidR="004659CD"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5.09.</w:t>
            </w:r>
          </w:p>
          <w:p w:rsidR="004659CD"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2022</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80" w:after="0" w:line="252"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обсуждают задачи и содержание занятий физической культурой на предстоящий учебный год</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высказывают свои пожелания и предложения,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конкретизируют требования по отдельным разделам и темам;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80"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Устныйопрос</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rPr>
                <w:rFonts w:ascii="Times New Roman" w:hAnsi="Times New Roman" w:cs="Times New Roman"/>
                <w:sz w:val="24"/>
                <w:szCs w:val="24"/>
              </w:rPr>
            </w:pPr>
          </w:p>
        </w:tc>
      </w:tr>
      <w:tr w:rsidR="004659CD" w:rsidRPr="00E52AA1" w:rsidTr="00E52AA1">
        <w:trPr>
          <w:trHeight w:hRule="exact" w:val="15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1.2.</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6"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 xml:space="preserve">Знакомство с системой дополнительного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0.25</w:t>
            </w:r>
          </w:p>
        </w:tc>
        <w:tc>
          <w:tcPr>
            <w:tcW w:w="804" w:type="dxa"/>
            <w:vMerge/>
            <w:tcBorders>
              <w:left w:val="single" w:sz="4" w:space="0" w:color="000000"/>
              <w:right w:val="single" w:sz="4" w:space="0" w:color="000000"/>
            </w:tcBorders>
            <w:tcMar>
              <w:left w:w="0" w:type="dxa"/>
              <w:right w:w="0" w:type="dxa"/>
            </w:tcMar>
          </w:tcPr>
          <w:p w:rsidR="004659CD" w:rsidRPr="00E52AA1" w:rsidRDefault="004659CD">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6" w:after="0" w:line="252" w:lineRule="auto"/>
              <w:ind w:left="72" w:right="576"/>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интересуются работой спортивных секций и их расписанием</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задают вопросы по организации спортивных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соревнований, делают выводы о возможном в них участии;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6" w:after="0" w:line="233"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Устныйопрос</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rPr>
                <w:rFonts w:ascii="Times New Roman" w:hAnsi="Times New Roman" w:cs="Times New Roman"/>
                <w:sz w:val="24"/>
                <w:szCs w:val="24"/>
              </w:rPr>
            </w:pPr>
          </w:p>
        </w:tc>
      </w:tr>
      <w:tr w:rsidR="004659CD" w:rsidRPr="00E52AA1" w:rsidTr="00E52AA1">
        <w:trPr>
          <w:trHeight w:hRule="exact" w:val="1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1.3.</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8" w:after="0" w:line="247"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 xml:space="preserve">Знакомство с понятием «здоровый образ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жизни» и 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vMerge/>
            <w:tcBorders>
              <w:left w:val="single" w:sz="4" w:space="0" w:color="000000"/>
              <w:bottom w:val="single" w:sz="4" w:space="0" w:color="000000"/>
              <w:right w:val="single" w:sz="4" w:space="0" w:color="000000"/>
            </w:tcBorders>
            <w:tcMar>
              <w:left w:w="0" w:type="dxa"/>
              <w:right w:w="0" w:type="dxa"/>
            </w:tcMar>
          </w:tcPr>
          <w:p w:rsidR="004659CD" w:rsidRPr="00E52AA1" w:rsidRDefault="004659CD">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8"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E52AA1">
              <w:rPr>
                <w:rFonts w:ascii="Times New Roman" w:eastAsia="Times New Roman" w:hAnsi="Times New Roman" w:cs="Times New Roman"/>
                <w:color w:val="000000"/>
                <w:w w:val="97"/>
                <w:sz w:val="24"/>
                <w:szCs w:val="24"/>
                <w:lang w:val="ru-RU"/>
              </w:rPr>
              <w:t>физкультпаузы</w:t>
            </w:r>
            <w:proofErr w:type="spellEnd"/>
            <w:r w:rsidRPr="00E52AA1">
              <w:rPr>
                <w:rFonts w:ascii="Times New Roman" w:eastAsia="Times New Roman" w:hAnsi="Times New Roman" w:cs="Times New Roman"/>
                <w:color w:val="000000"/>
                <w:w w:val="97"/>
                <w:sz w:val="24"/>
                <w:szCs w:val="24"/>
                <w:lang w:val="ru-RU"/>
              </w:rPr>
              <w:t xml:space="preserve">, прогулки и занятия на открытом воздухе, занятия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физической культурой, тренировочные занятия по видам спорта</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8"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Самооценка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использованием</w:t>
            </w:r>
            <w:proofErr w:type="gramStart"/>
            <w:r w:rsidRPr="00E52AA1">
              <w:rPr>
                <w:rFonts w:ascii="Times New Roman" w:eastAsia="Times New Roman" w:hAnsi="Times New Roman" w:cs="Times New Roman"/>
                <w:color w:val="000000"/>
                <w:w w:val="97"/>
                <w:sz w:val="24"/>
                <w:szCs w:val="24"/>
                <w:lang w:val="ru-RU"/>
              </w:rPr>
              <w:t>«О</w:t>
            </w:r>
            <w:proofErr w:type="gramEnd"/>
            <w:r w:rsidRPr="00E52AA1">
              <w:rPr>
                <w:rFonts w:ascii="Times New Roman" w:eastAsia="Times New Roman" w:hAnsi="Times New Roman" w:cs="Times New Roman"/>
                <w:color w:val="000000"/>
                <w:w w:val="97"/>
                <w:sz w:val="24"/>
                <w:szCs w:val="24"/>
                <w:lang w:val="ru-RU"/>
              </w:rPr>
              <w:t>ценочного</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4659CD" w:rsidRPr="00E52AA1" w:rsidRDefault="004659CD">
            <w:pPr>
              <w:autoSpaceDE w:val="0"/>
              <w:autoSpaceDN w:val="0"/>
              <w:spacing w:before="78" w:after="0" w:line="230" w:lineRule="auto"/>
              <w:jc w:val="center"/>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rPr>
              <w:t>https</w:t>
            </w:r>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resh</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edu</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ru</w:t>
            </w:r>
            <w:proofErr w:type="spellEnd"/>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subject</w:t>
            </w:r>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lesson</w:t>
            </w:r>
            <w:r w:rsidRPr="00E52AA1">
              <w:rPr>
                <w:rFonts w:ascii="Times New Roman" w:eastAsia="Times New Roman" w:hAnsi="Times New Roman" w:cs="Times New Roman"/>
                <w:color w:val="000000"/>
                <w:w w:val="97"/>
                <w:sz w:val="24"/>
                <w:szCs w:val="24"/>
                <w:lang w:val="ru-RU"/>
              </w:rPr>
              <w:t>/7442/</w:t>
            </w:r>
          </w:p>
        </w:tc>
      </w:tr>
      <w:tr w:rsidR="00835E28" w:rsidRPr="00E52AA1">
        <w:trPr>
          <w:trHeight w:hRule="exact" w:val="19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1.4.</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7.09</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4"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характеризуют Олимпийские игры как яркое культурное событие Древнего мира; излагают версию их появления и причины завершения</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анализируют состав видов спорта, входивших в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программу Олимпийских игр Древней Греции,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сравнивают их с видами спорта из программы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современных Олимпийских игр;;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устанавливают общность и различия в организации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древних и современных Олимпийских игр;</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Самооценка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использованием</w:t>
            </w:r>
            <w:proofErr w:type="gramStart"/>
            <w:r w:rsidRPr="00E52AA1">
              <w:rPr>
                <w:rFonts w:ascii="Times New Roman" w:eastAsia="Times New Roman" w:hAnsi="Times New Roman" w:cs="Times New Roman"/>
                <w:color w:val="000000"/>
                <w:w w:val="97"/>
                <w:sz w:val="24"/>
                <w:szCs w:val="24"/>
                <w:lang w:val="ru-RU"/>
              </w:rPr>
              <w:t>«О</w:t>
            </w:r>
            <w:proofErr w:type="gramEnd"/>
            <w:r w:rsidRPr="00E52AA1">
              <w:rPr>
                <w:rFonts w:ascii="Times New Roman" w:eastAsia="Times New Roman" w:hAnsi="Times New Roman" w:cs="Times New Roman"/>
                <w:color w:val="000000"/>
                <w:w w:val="97"/>
                <w:sz w:val="24"/>
                <w:szCs w:val="24"/>
                <w:lang w:val="ru-RU"/>
              </w:rPr>
              <w:t>ценочного</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rPr>
              <w:t>https</w:t>
            </w:r>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resh</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edu</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ru</w:t>
            </w:r>
            <w:proofErr w:type="spellEnd"/>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subject</w:t>
            </w:r>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lesson</w:t>
            </w:r>
            <w:r w:rsidRPr="00E52AA1">
              <w:rPr>
                <w:rFonts w:ascii="Times New Roman" w:eastAsia="Times New Roman" w:hAnsi="Times New Roman" w:cs="Times New Roman"/>
                <w:color w:val="000000"/>
                <w:w w:val="97"/>
                <w:sz w:val="24"/>
                <w:szCs w:val="24"/>
                <w:lang w:val="ru-RU"/>
              </w:rPr>
              <w:t>/7435/</w:t>
            </w:r>
          </w:p>
        </w:tc>
      </w:tr>
      <w:tr w:rsidR="00835E28" w:rsidRPr="00E52AA1">
        <w:trPr>
          <w:trHeight w:hRule="exact" w:val="348"/>
        </w:trPr>
        <w:tc>
          <w:tcPr>
            <w:tcW w:w="39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09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r>
      <w:tr w:rsidR="00835E28" w:rsidRPr="00E52AA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Раздел</w:t>
            </w:r>
            <w:proofErr w:type="spellEnd"/>
            <w:r w:rsidRPr="00E52AA1">
              <w:rPr>
                <w:rFonts w:ascii="Times New Roman" w:eastAsia="Times New Roman" w:hAnsi="Times New Roman" w:cs="Times New Roman"/>
                <w:b/>
                <w:color w:val="000000"/>
                <w:w w:val="97"/>
                <w:sz w:val="24"/>
                <w:szCs w:val="24"/>
              </w:rPr>
              <w:t xml:space="preserve"> 2. СПОСОБЫ САМОСТОЯТЕЛЬНОЙ ДЕЯТЕЛЬНОСТИ</w:t>
            </w:r>
          </w:p>
        </w:tc>
      </w:tr>
      <w:tr w:rsidR="00835E28" w:rsidRPr="00E52AA1">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2.1.</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9.11.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понятием «работоспособность» 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изменениями показателей работоспособности в течение дня</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устанавливают причинно-следственную связь между видами деятельности, их содержанием и напряжённостью и показателями работоспособности;;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https://resh.edu.ru/subject/lesson/7440/</w:t>
            </w:r>
          </w:p>
        </w:tc>
      </w:tr>
      <w:tr w:rsidR="00835E28" w:rsidRPr="00E52AA1">
        <w:trPr>
          <w:trHeight w:hRule="exact" w:val="12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lastRenderedPageBreak/>
              <w:t>2.2.</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296"/>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9.11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определяют индивидуальные виды деятельности в течение дня, устанавливают временной диапазон 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последовательность их выполнения</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составляют индивидуальный режим дня и оформляют его в виде таблицы.;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288"/>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Письменныйконтроль</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https://resh.edu.ru/subject/lesson/7440/</w:t>
            </w:r>
          </w:p>
        </w:tc>
      </w:tr>
    </w:tbl>
    <w:p w:rsidR="00835E28" w:rsidRDefault="00835E28">
      <w:pPr>
        <w:autoSpaceDE w:val="0"/>
        <w:autoSpaceDN w:val="0"/>
        <w:spacing w:after="0" w:line="14" w:lineRule="exact"/>
      </w:pPr>
    </w:p>
    <w:p w:rsidR="00835E28" w:rsidRDefault="00835E28">
      <w:pPr>
        <w:sectPr w:rsidR="00835E28">
          <w:pgSz w:w="16840" w:h="11900"/>
          <w:pgMar w:top="282" w:right="640" w:bottom="442" w:left="666" w:header="720" w:footer="720" w:gutter="0"/>
          <w:cols w:space="720" w:equalWidth="0">
            <w:col w:w="15534" w:space="0"/>
          </w:cols>
          <w:docGrid w:linePitch="360"/>
        </w:sectPr>
      </w:pPr>
    </w:p>
    <w:p w:rsidR="00835E28" w:rsidRDefault="00835E2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18"/>
        <w:gridCol w:w="528"/>
        <w:gridCol w:w="1106"/>
        <w:gridCol w:w="1140"/>
        <w:gridCol w:w="804"/>
        <w:gridCol w:w="4094"/>
        <w:gridCol w:w="1238"/>
        <w:gridCol w:w="2606"/>
      </w:tblGrid>
      <w:tr w:rsidR="00835E28" w:rsidRPr="00E52AA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2.3.</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19.10</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знакомятся с понятием «физическое развитие» в значении</w:t>
            </w:r>
            <w:proofErr w:type="gramStart"/>
            <w:r w:rsidRPr="00E52AA1">
              <w:rPr>
                <w:rFonts w:ascii="Times New Roman" w:eastAsia="Times New Roman" w:hAnsi="Times New Roman" w:cs="Times New Roman"/>
                <w:color w:val="000000"/>
                <w:w w:val="97"/>
                <w:sz w:val="24"/>
                <w:szCs w:val="24"/>
                <w:lang w:val="ru-RU"/>
              </w:rPr>
              <w:t>«п</w:t>
            </w:r>
            <w:proofErr w:type="gramEnd"/>
            <w:r w:rsidRPr="00E52AA1">
              <w:rPr>
                <w:rFonts w:ascii="Times New Roman" w:eastAsia="Times New Roman" w:hAnsi="Times New Roman" w:cs="Times New Roman"/>
                <w:color w:val="000000"/>
                <w:w w:val="97"/>
                <w:sz w:val="24"/>
                <w:szCs w:val="24"/>
                <w:lang w:val="ru-RU"/>
              </w:rPr>
              <w:t xml:space="preserve">роцесс взросления организма под влиянием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наследственных программ»;;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приводят примеры влияния занятий физическими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упражнениями на показатели физического развития.;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https://resh.edu.ru/subject/lesson/7437/</w:t>
            </w:r>
          </w:p>
        </w:tc>
      </w:tr>
      <w:tr w:rsidR="00835E28" w:rsidRPr="00E52AA1">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2.4.</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10.04</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знакомятся с понятиями «правильная осанка» и</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«неправильная осанка», видами осанки и возможными причинами нарушения</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https://resh.edu.ru/subject/lesson/7438/</w:t>
            </w:r>
          </w:p>
        </w:tc>
      </w:tr>
      <w:tr w:rsidR="00835E28" w:rsidRPr="00E52AA1">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2.5.</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432"/>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24.10</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4" w:lineRule="auto"/>
              <w:ind w:left="72" w:right="43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измеряют показатели индивидуального физического развития (длины и массы тела, окружности грудной клетки, осанки</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выявляют соответствие текущих индивидуальных показателей стандартным показателям с помощью стандартных таблиц;;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заполняют таблицу индивидуальных показателей.;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https://resh.edu.ru/subject/lesson/7437/</w:t>
            </w:r>
          </w:p>
        </w:tc>
      </w:tr>
      <w:tr w:rsidR="00835E28" w:rsidRPr="00E52AA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2.6.</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10.04</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4"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знакомятся с понятиями «правильная осанка» и</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«неправильная осанка», видами осанки и возможными причинами нарушения</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устанавливают причинно-следственную связь между нарушением осанки и состоянием здоровья (защемление нервов, смещение внутренних органов, нарушение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кровообращения).;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https://resh.edu.ru/subject/lesson/7438/</w:t>
            </w:r>
          </w:p>
        </w:tc>
      </w:tr>
      <w:tr w:rsidR="00835E28" w:rsidRPr="00E52AA1">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2.7.</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10.05</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составляют комплексы упражнений с предметами и без предметов на голове; самостоятельно разучивают технику их выполнения</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Зачет</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https://resh.edu.ru/subject/lesson/7444/</w:t>
            </w:r>
          </w:p>
        </w:tc>
      </w:tr>
      <w:tr w:rsidR="00835E28" w:rsidRPr="00E52AA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2.8.</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15.05</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разучивают способ проведения одномоментной пробы в состоянии относительного покоя, определяют состояние организма по определённой формуле</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разучивают способ проведения одномоментной пробы после выполнения физической нагрузки и определяют состояние организма по определённой формуле;;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r>
      <w:tr w:rsidR="00835E28" w:rsidRPr="00E52AA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2.9.</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 xml:space="preserve">Исследование влияния оздоровительных форм занятий физической культурой на работу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26.10</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4"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измеряют пульс после выполнения упражнений (или двигательных действий) в начале, середине и по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окончании самостоятельных занятий</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сравнивают полученные данные с показателями таблицы физических нагрузок и определяют её характеристики;; проводят анализ нагрузок самостоятельных занятий и делают вывод о различии их воздействий на организм.;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https://resh.edu.ru/subject/lesson/7442/</w:t>
            </w:r>
          </w:p>
        </w:tc>
      </w:tr>
      <w:tr w:rsidR="00835E28" w:rsidRPr="00E52AA1">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2.10</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Ведениедневникафизическойкультуры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26.10</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составляютдневникфизическойкультуры</w:t>
            </w:r>
            <w:proofErr w:type="spellEnd"/>
            <w:r w:rsidRPr="00E52AA1">
              <w:rPr>
                <w:rFonts w:ascii="Times New Roman" w:eastAsia="Times New Roman" w:hAnsi="Times New Roman" w:cs="Times New Roman"/>
                <w:color w:val="000000"/>
                <w:w w:val="97"/>
                <w:sz w:val="24"/>
                <w:szCs w:val="24"/>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Самооценка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использованием</w:t>
            </w:r>
            <w:proofErr w:type="gramStart"/>
            <w:r w:rsidRPr="00E52AA1">
              <w:rPr>
                <w:rFonts w:ascii="Times New Roman" w:eastAsia="Times New Roman" w:hAnsi="Times New Roman" w:cs="Times New Roman"/>
                <w:color w:val="000000"/>
                <w:w w:val="97"/>
                <w:sz w:val="24"/>
                <w:szCs w:val="24"/>
                <w:lang w:val="ru-RU"/>
              </w:rPr>
              <w:t>«О</w:t>
            </w:r>
            <w:proofErr w:type="gramEnd"/>
            <w:r w:rsidRPr="00E52AA1">
              <w:rPr>
                <w:rFonts w:ascii="Times New Roman" w:eastAsia="Times New Roman" w:hAnsi="Times New Roman" w:cs="Times New Roman"/>
                <w:color w:val="000000"/>
                <w:w w:val="97"/>
                <w:sz w:val="24"/>
                <w:szCs w:val="24"/>
                <w:lang w:val="ru-RU"/>
              </w:rPr>
              <w:t>ценочного</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rPr>
              <w:t>https</w:t>
            </w:r>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resh</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edu</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ru</w:t>
            </w:r>
            <w:proofErr w:type="spellEnd"/>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subject</w:t>
            </w:r>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lesson</w:t>
            </w:r>
            <w:r w:rsidRPr="00E52AA1">
              <w:rPr>
                <w:rFonts w:ascii="Times New Roman" w:eastAsia="Times New Roman" w:hAnsi="Times New Roman" w:cs="Times New Roman"/>
                <w:color w:val="000000"/>
                <w:w w:val="97"/>
                <w:sz w:val="24"/>
                <w:szCs w:val="24"/>
                <w:lang w:val="ru-RU"/>
              </w:rPr>
              <w:t>/7449/</w:t>
            </w:r>
          </w:p>
        </w:tc>
      </w:tr>
      <w:tr w:rsidR="00835E28" w:rsidRPr="00E52AA1">
        <w:trPr>
          <w:trHeight w:hRule="exact" w:val="348"/>
        </w:trPr>
        <w:tc>
          <w:tcPr>
            <w:tcW w:w="39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8</w:t>
            </w:r>
          </w:p>
        </w:tc>
        <w:tc>
          <w:tcPr>
            <w:tcW w:w="109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r>
      <w:tr w:rsidR="00835E28" w:rsidRPr="00E52AA1">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Раздел</w:t>
            </w:r>
            <w:proofErr w:type="spellEnd"/>
            <w:r w:rsidRPr="00E52AA1">
              <w:rPr>
                <w:rFonts w:ascii="Times New Roman" w:eastAsia="Times New Roman" w:hAnsi="Times New Roman" w:cs="Times New Roman"/>
                <w:b/>
                <w:color w:val="000000"/>
                <w:w w:val="97"/>
                <w:sz w:val="24"/>
                <w:szCs w:val="24"/>
              </w:rPr>
              <w:t xml:space="preserve"> 3. ФИЗИЧЕСКОЕ СОВЕРШЕНСТВОВАНИЕ</w:t>
            </w:r>
          </w:p>
        </w:tc>
      </w:tr>
    </w:tbl>
    <w:p w:rsidR="00835E28" w:rsidRDefault="00835E28">
      <w:pPr>
        <w:autoSpaceDE w:val="0"/>
        <w:autoSpaceDN w:val="0"/>
        <w:spacing w:after="0" w:line="14" w:lineRule="exact"/>
      </w:pPr>
    </w:p>
    <w:p w:rsidR="00835E28" w:rsidRDefault="00835E28">
      <w:pPr>
        <w:sectPr w:rsidR="00835E28">
          <w:pgSz w:w="16840" w:h="11900"/>
          <w:pgMar w:top="284" w:right="640" w:bottom="652" w:left="666" w:header="720" w:footer="720" w:gutter="0"/>
          <w:cols w:space="720" w:equalWidth="0">
            <w:col w:w="15534" w:space="0"/>
          </w:cols>
          <w:docGrid w:linePitch="360"/>
        </w:sectPr>
      </w:pPr>
    </w:p>
    <w:p w:rsidR="00835E28" w:rsidRDefault="00835E2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18"/>
        <w:gridCol w:w="528"/>
        <w:gridCol w:w="1106"/>
        <w:gridCol w:w="1140"/>
        <w:gridCol w:w="804"/>
        <w:gridCol w:w="4094"/>
        <w:gridCol w:w="1238"/>
        <w:gridCol w:w="2606"/>
      </w:tblGrid>
      <w:tr w:rsidR="00835E28" w:rsidRPr="00E52AA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576"/>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23.11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знакомятся с понятием «физкультурно-оздоровительная деятельность», ролью и значением физкультурн</w:t>
            </w:r>
            <w:proofErr w:type="gramStart"/>
            <w:r w:rsidRPr="00E52AA1">
              <w:rPr>
                <w:rFonts w:ascii="Times New Roman" w:eastAsia="Times New Roman" w:hAnsi="Times New Roman" w:cs="Times New Roman"/>
                <w:color w:val="000000"/>
                <w:w w:val="97"/>
                <w:sz w:val="24"/>
                <w:szCs w:val="24"/>
                <w:lang w:val="ru-RU"/>
              </w:rPr>
              <w:t>о-</w:t>
            </w:r>
            <w:proofErr w:type="gramEnd"/>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оздоровительной деятельности в здоровом образе жизни современного человека.;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https://resh.edu.ru/subject/lesson/7446/</w:t>
            </w:r>
          </w:p>
        </w:tc>
      </w:tr>
      <w:tr w:rsidR="00835E28" w:rsidRPr="00E52AA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Упражнения</w:t>
            </w:r>
            <w:proofErr w:type="spellEnd"/>
            <w:r w:rsidR="004659CD"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утренней</w:t>
            </w:r>
            <w:proofErr w:type="spellEnd"/>
            <w:r w:rsidR="004659CD"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зарядки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5.04</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https://resh.edu.ru/subject/lesson/7441/</w:t>
            </w:r>
          </w:p>
        </w:tc>
      </w:tr>
      <w:tr w:rsidR="00835E28" w:rsidRPr="00E52AA1">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576"/>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14.11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ight="43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разучивают упражнения дыхательной и зрительной гимнастики для профилактики утомления во время учебных занятий</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https://resh.edu.ru/subject/lesson/7452/</w:t>
            </w:r>
          </w:p>
        </w:tc>
      </w:tr>
      <w:tr w:rsidR="00835E28" w:rsidRPr="00E52AA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3.4.</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659CD">
            <w:pPr>
              <w:rPr>
                <w:rFonts w:ascii="Times New Roman" w:hAnsi="Times New Roman" w:cs="Times New Roman"/>
                <w:sz w:val="24"/>
                <w:szCs w:val="24"/>
                <w:lang w:val="ru-RU"/>
              </w:rPr>
            </w:pPr>
            <w:r w:rsidRPr="00E52AA1">
              <w:rPr>
                <w:rFonts w:ascii="Times New Roman" w:hAnsi="Times New Roman" w:cs="Times New Roman"/>
                <w:sz w:val="24"/>
                <w:szCs w:val="24"/>
                <w:lang w:val="ru-RU"/>
              </w:rPr>
              <w:t>5.04</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закрепляют правила регулирования температурных и временных режимов закаливающей процедуры</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записывают регулярность изменения температурного режима закаливающих процедур и изменения её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временных параметров в дневник физической культуры.;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https://resh.edu.ru/subject/lesson/5736/</w:t>
            </w:r>
          </w:p>
        </w:tc>
      </w:tr>
      <w:tr w:rsidR="00835E28" w:rsidRPr="00E52AA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3.5.</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Упражнения</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на</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развитие</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гибкости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16.11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разучивают упражнения на подвижность суставов,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выполняют их из разных исходных положений,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одноимёнными и разно​имёнными движениями рук и ног, вращением туловища с большой амплитудой</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https://resh.edu.ru/subject/lesson/7450/</w:t>
            </w:r>
          </w:p>
        </w:tc>
      </w:tr>
      <w:tr w:rsidR="00835E28" w:rsidRPr="00E52AA1">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3.6.</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Упражнения</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на</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развитие</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координации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21.11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разучивают упражнения в равновесии, точности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движений, жонглировании малым (теннисным) мячом</w:t>
            </w:r>
            <w:proofErr w:type="gramStart"/>
            <w:r w:rsidRPr="00E52AA1">
              <w:rPr>
                <w:rFonts w:ascii="Times New Roman" w:eastAsia="Times New Roman" w:hAnsi="Times New Roman" w:cs="Times New Roman"/>
                <w:color w:val="000000"/>
                <w:w w:val="97"/>
                <w:sz w:val="24"/>
                <w:szCs w:val="24"/>
                <w:lang w:val="ru-RU"/>
              </w:rPr>
              <w:t xml:space="preserve">;; </w:t>
            </w:r>
            <w:proofErr w:type="gramEnd"/>
            <w:r w:rsidRPr="00E52AA1">
              <w:rPr>
                <w:rFonts w:ascii="Times New Roman" w:eastAsia="Times New Roman" w:hAnsi="Times New Roman" w:cs="Times New Roman"/>
                <w:color w:val="000000"/>
                <w:w w:val="97"/>
                <w:sz w:val="24"/>
                <w:szCs w:val="24"/>
                <w:lang w:val="ru-RU"/>
              </w:rPr>
              <w:t xml:space="preserve">составляют содержание занятия по развитию координации с использованием разученного комплекса 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дополнительных упражнений, планируют их регулярное выполнение в режиме учебной недели.;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https://resh.edu.ru/subject/lesson/7451/</w:t>
            </w:r>
          </w:p>
        </w:tc>
      </w:tr>
      <w:tr w:rsidR="00835E28" w:rsidRPr="00E52AA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3.7.</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Упражнения</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на</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формирование</w:t>
            </w:r>
            <w:proofErr w:type="spellEnd"/>
            <w:r w:rsidR="00F7101E" w:rsidRPr="00E52AA1">
              <w:rPr>
                <w:rFonts w:ascii="Times New Roman" w:eastAsia="Times New Roman" w:hAnsi="Times New Roman" w:cs="Times New Roman"/>
                <w:b/>
                <w:color w:val="000000"/>
                <w:w w:val="97"/>
                <w:sz w:val="24"/>
                <w:szCs w:val="24"/>
                <w:lang w:val="ru-RU"/>
              </w:rPr>
              <w:t xml:space="preserve"> </w:t>
            </w:r>
            <w:proofErr w:type="spellStart"/>
            <w:r w:rsidRPr="00E52AA1">
              <w:rPr>
                <w:rFonts w:ascii="Times New Roman" w:eastAsia="Times New Roman" w:hAnsi="Times New Roman" w:cs="Times New Roman"/>
                <w:b/>
                <w:color w:val="000000"/>
                <w:w w:val="97"/>
                <w:sz w:val="24"/>
                <w:szCs w:val="24"/>
              </w:rPr>
              <w:t>телосложения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9.01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720"/>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разучивают упражнения с гантелями на развитие отдельных мышечных групп</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https://resh.edu.ru/subject/lesson/7453/</w:t>
            </w:r>
          </w:p>
        </w:tc>
      </w:tr>
      <w:tr w:rsidR="00835E28" w:rsidRPr="00E52AA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3.8.</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Знакомство с понятием</w:t>
            </w:r>
            <w:proofErr w:type="gramStart"/>
            <w:r w:rsidRPr="00E52AA1">
              <w:rPr>
                <w:rFonts w:ascii="Times New Roman" w:eastAsia="Times New Roman" w:hAnsi="Times New Roman" w:cs="Times New Roman"/>
                <w:b/>
                <w:color w:val="000000"/>
                <w:w w:val="97"/>
                <w:sz w:val="24"/>
                <w:szCs w:val="24"/>
                <w:lang w:val="ru-RU"/>
              </w:rPr>
              <w:t>«с</w:t>
            </w:r>
            <w:proofErr w:type="gramEnd"/>
            <w:r w:rsidRPr="00E52AA1">
              <w:rPr>
                <w:rFonts w:ascii="Times New Roman" w:eastAsia="Times New Roman" w:hAnsi="Times New Roman" w:cs="Times New Roman"/>
                <w:b/>
                <w:color w:val="000000"/>
                <w:w w:val="97"/>
                <w:sz w:val="24"/>
                <w:szCs w:val="24"/>
                <w:lang w:val="ru-RU"/>
              </w:rPr>
              <w:t>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23.11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знакомятся с понятием «спортивно-оздоровительная деятельность», ролью и значением спортивн</w:t>
            </w:r>
            <w:proofErr w:type="gramStart"/>
            <w:r w:rsidRPr="00E52AA1">
              <w:rPr>
                <w:rFonts w:ascii="Times New Roman" w:eastAsia="Times New Roman" w:hAnsi="Times New Roman" w:cs="Times New Roman"/>
                <w:color w:val="000000"/>
                <w:w w:val="97"/>
                <w:sz w:val="24"/>
                <w:szCs w:val="24"/>
                <w:lang w:val="ru-RU"/>
              </w:rPr>
              <w:t>о-</w:t>
            </w:r>
            <w:proofErr w:type="gramEnd"/>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оздоровительной деятельности в здоровом образе жизни современного человека.;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https://resh.edu.ru/subject/lesson/3471/</w:t>
            </w:r>
          </w:p>
        </w:tc>
      </w:tr>
      <w:tr w:rsidR="00835E28" w:rsidRPr="00E52AA1">
        <w:trPr>
          <w:trHeight w:hRule="exact" w:val="25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3.9.</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43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28.11</w:t>
            </w:r>
          </w:p>
          <w:p w:rsidR="00F7101E"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30.11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4" w:lineRule="auto"/>
              <w:ind w:left="72"/>
              <w:rPr>
                <w:rFonts w:ascii="Times New Roman" w:hAnsi="Times New Roman" w:cs="Times New Roman"/>
                <w:sz w:val="24"/>
                <w:szCs w:val="24"/>
                <w:lang w:val="ru-RU"/>
              </w:rPr>
            </w:pPr>
            <w:proofErr w:type="gramStart"/>
            <w:r w:rsidRPr="00E52AA1">
              <w:rPr>
                <w:rFonts w:ascii="Times New Roman" w:eastAsia="Times New Roman" w:hAnsi="Times New Roman" w:cs="Times New Roman"/>
                <w:color w:val="000000"/>
                <w:w w:val="97"/>
                <w:sz w:val="24"/>
                <w:szCs w:val="24"/>
                <w:lang w:val="ru-RU"/>
              </w:rPr>
              <w:t xml:space="preserve">описывают технику выполнения кувырка вперёд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выделением фаз движения, выясняют возможность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появление ошибок и причин их появления (на основе предшествующего опыта);;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совершенствуют технику кувырка вперёд за счёт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повторения техники подводящих упражнений (перекаты и прыжки на месте, толчком двумя ногами в группировке);; определяют задачи закрепления и совершенствования техники кувырка вперёд в группировке для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самостоятельных занятий;;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совершенствуют кувырок вперёд в группировке в</w:t>
            </w:r>
            <w:proofErr w:type="gramEnd"/>
            <w:r w:rsidRPr="00E52AA1">
              <w:rPr>
                <w:rFonts w:ascii="Times New Roman" w:eastAsia="Times New Roman" w:hAnsi="Times New Roman" w:cs="Times New Roman"/>
                <w:color w:val="000000"/>
                <w:w w:val="97"/>
                <w:sz w:val="24"/>
                <w:szCs w:val="24"/>
                <w:lang w:val="ru-RU"/>
              </w:rPr>
              <w:t xml:space="preserve"> полной координации</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Самооценка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использованием</w:t>
            </w:r>
            <w:proofErr w:type="gramStart"/>
            <w:r w:rsidRPr="00E52AA1">
              <w:rPr>
                <w:rFonts w:ascii="Times New Roman" w:eastAsia="Times New Roman" w:hAnsi="Times New Roman" w:cs="Times New Roman"/>
                <w:color w:val="000000"/>
                <w:w w:val="97"/>
                <w:sz w:val="24"/>
                <w:szCs w:val="24"/>
                <w:lang w:val="ru-RU"/>
              </w:rPr>
              <w:t>«О</w:t>
            </w:r>
            <w:proofErr w:type="gramEnd"/>
            <w:r w:rsidRPr="00E52AA1">
              <w:rPr>
                <w:rFonts w:ascii="Times New Roman" w:eastAsia="Times New Roman" w:hAnsi="Times New Roman" w:cs="Times New Roman"/>
                <w:color w:val="000000"/>
                <w:w w:val="97"/>
                <w:sz w:val="24"/>
                <w:szCs w:val="24"/>
                <w:lang w:val="ru-RU"/>
              </w:rPr>
              <w:t>ценочного</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rPr>
              <w:t>https</w:t>
            </w:r>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resh</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edu</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ru</w:t>
            </w:r>
            <w:proofErr w:type="spellEnd"/>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subject</w:t>
            </w:r>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lesson</w:t>
            </w:r>
            <w:r w:rsidRPr="00E52AA1">
              <w:rPr>
                <w:rFonts w:ascii="Times New Roman" w:eastAsia="Times New Roman" w:hAnsi="Times New Roman" w:cs="Times New Roman"/>
                <w:color w:val="000000"/>
                <w:w w:val="97"/>
                <w:sz w:val="24"/>
                <w:szCs w:val="24"/>
                <w:lang w:val="ru-RU"/>
              </w:rPr>
              <w:t>/7455/</w:t>
            </w:r>
          </w:p>
        </w:tc>
      </w:tr>
    </w:tbl>
    <w:p w:rsidR="00835E28" w:rsidRPr="004D287B" w:rsidRDefault="00835E28">
      <w:pPr>
        <w:autoSpaceDE w:val="0"/>
        <w:autoSpaceDN w:val="0"/>
        <w:spacing w:after="0" w:line="14" w:lineRule="exact"/>
        <w:rPr>
          <w:lang w:val="ru-RU"/>
        </w:rPr>
      </w:pPr>
    </w:p>
    <w:p w:rsidR="00835E28" w:rsidRPr="004D287B" w:rsidRDefault="00835E28">
      <w:pPr>
        <w:rPr>
          <w:lang w:val="ru-RU"/>
        </w:rPr>
        <w:sectPr w:rsidR="00835E28" w:rsidRPr="004D287B">
          <w:pgSz w:w="16840" w:h="11900"/>
          <w:pgMar w:top="284" w:right="640" w:bottom="664" w:left="666" w:header="720" w:footer="720" w:gutter="0"/>
          <w:cols w:space="720" w:equalWidth="0">
            <w:col w:w="15534" w:space="0"/>
          </w:cols>
          <w:docGrid w:linePitch="360"/>
        </w:sectPr>
      </w:pPr>
    </w:p>
    <w:p w:rsidR="00835E28" w:rsidRPr="004D287B" w:rsidRDefault="00835E2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3518"/>
        <w:gridCol w:w="528"/>
        <w:gridCol w:w="1106"/>
        <w:gridCol w:w="1140"/>
        <w:gridCol w:w="804"/>
        <w:gridCol w:w="4094"/>
        <w:gridCol w:w="1238"/>
        <w:gridCol w:w="2606"/>
      </w:tblGrid>
      <w:tr w:rsidR="00835E28" w:rsidRPr="00E52AA1">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3.10.</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576"/>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5.12</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4" w:lineRule="auto"/>
              <w:ind w:left="72" w:right="144"/>
              <w:rPr>
                <w:rFonts w:ascii="Times New Roman" w:hAnsi="Times New Roman" w:cs="Times New Roman"/>
                <w:sz w:val="24"/>
                <w:szCs w:val="24"/>
                <w:lang w:val="ru-RU"/>
              </w:rPr>
            </w:pPr>
            <w:proofErr w:type="gramStart"/>
            <w:r w:rsidRPr="00E52AA1">
              <w:rPr>
                <w:rFonts w:ascii="Times New Roman" w:eastAsia="Times New Roman" w:hAnsi="Times New Roman" w:cs="Times New Roman"/>
                <w:color w:val="000000"/>
                <w:w w:val="97"/>
                <w:sz w:val="24"/>
                <w:szCs w:val="24"/>
                <w:lang w:val="ru-RU"/>
              </w:rPr>
              <w:t xml:space="preserve">рассматривают, обсуждают и анализируют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иллюстративный образец техники выполнения кувырка назад в группировке;;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описывают технику выполнения кувырка назад в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группировке с выделением фаз движения, характеризуют возможные ошибки и причины их появления на основе предшествующего опыта;;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определяют задачи закрепления и совершенствования техники кувырка назад в группировке для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самостоятельных занятий;;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разучивают кувырок назад в группировке по фазам и в полной координации;;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контролируют технику</w:t>
            </w:r>
            <w:proofErr w:type="gramEnd"/>
            <w:r w:rsidRPr="00E52AA1">
              <w:rPr>
                <w:rFonts w:ascii="Times New Roman" w:eastAsia="Times New Roman" w:hAnsi="Times New Roman" w:cs="Times New Roman"/>
                <w:color w:val="000000"/>
                <w:w w:val="97"/>
                <w:sz w:val="24"/>
                <w:szCs w:val="24"/>
                <w:lang w:val="ru-RU"/>
              </w:rPr>
              <w:t xml:space="preserve"> выполнения упражнения другими учащимися с помощью сравнения её с образцом,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выявляют;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ошибки и предлагают способы их устранения (обучение в парах</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https://resh.edu.ru/subject/lesson/7455/</w:t>
            </w:r>
          </w:p>
        </w:tc>
      </w:tr>
      <w:tr w:rsidR="00835E28" w:rsidRPr="00E52AA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3.11.</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Кувырок вперёд ноги</w:t>
            </w:r>
            <w:r w:rsidR="00F7101E" w:rsidRPr="00E52AA1">
              <w:rPr>
                <w:rFonts w:ascii="Times New Roman" w:eastAsia="Times New Roman" w:hAnsi="Times New Roman" w:cs="Times New Roman"/>
                <w:b/>
                <w:color w:val="000000"/>
                <w:w w:val="97"/>
                <w:sz w:val="24"/>
                <w:szCs w:val="24"/>
                <w:lang w:val="ru-RU"/>
              </w:rPr>
              <w:t xml:space="preserve"> </w:t>
            </w:r>
            <w:r w:rsidRPr="00E52AA1">
              <w:rPr>
                <w:rFonts w:ascii="Times New Roman" w:eastAsia="Times New Roman" w:hAnsi="Times New Roman" w:cs="Times New Roman"/>
                <w:b/>
                <w:color w:val="000000"/>
                <w:w w:val="97"/>
                <w:sz w:val="24"/>
                <w:szCs w:val="24"/>
                <w:lang w:val="ru-RU"/>
              </w:rPr>
              <w:t>«</w:t>
            </w:r>
            <w:proofErr w:type="spellStart"/>
            <w:r w:rsidRPr="00E52AA1">
              <w:rPr>
                <w:rFonts w:ascii="Times New Roman" w:eastAsia="Times New Roman" w:hAnsi="Times New Roman" w:cs="Times New Roman"/>
                <w:b/>
                <w:color w:val="000000"/>
                <w:w w:val="97"/>
                <w:sz w:val="24"/>
                <w:szCs w:val="24"/>
                <w:lang w:val="ru-RU"/>
              </w:rPr>
              <w:t>скрёстно</w:t>
            </w:r>
            <w:proofErr w:type="spellEnd"/>
            <w:r w:rsidRPr="00E52AA1">
              <w:rPr>
                <w:rFonts w:ascii="Times New Roman" w:eastAsia="Times New Roman" w:hAnsi="Times New Roman" w:cs="Times New Roman"/>
                <w:b/>
                <w:color w:val="000000"/>
                <w:w w:val="97"/>
                <w:sz w:val="24"/>
                <w:szCs w:val="24"/>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7.12</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рассматривают;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описывают; </w:t>
            </w:r>
            <w:r w:rsidRPr="00E52AA1">
              <w:rPr>
                <w:rFonts w:ascii="Times New Roman" w:hAnsi="Times New Roman" w:cs="Times New Roman"/>
                <w:sz w:val="24"/>
                <w:szCs w:val="24"/>
                <w:lang w:val="ru-RU"/>
              </w:rPr>
              <w:br/>
            </w:r>
            <w:proofErr w:type="gramStart"/>
            <w:r w:rsidRPr="00E52AA1">
              <w:rPr>
                <w:rFonts w:ascii="Times New Roman" w:eastAsia="Times New Roman" w:hAnsi="Times New Roman" w:cs="Times New Roman"/>
                <w:color w:val="000000"/>
                <w:w w:val="97"/>
                <w:sz w:val="24"/>
                <w:szCs w:val="24"/>
                <w:lang w:val="ru-RU"/>
              </w:rPr>
              <w:t>обсуждают</w:t>
            </w:r>
            <w:proofErr w:type="gramEnd"/>
            <w:r w:rsidRPr="00E52AA1">
              <w:rPr>
                <w:rFonts w:ascii="Times New Roman" w:eastAsia="Times New Roman" w:hAnsi="Times New Roman" w:cs="Times New Roman"/>
                <w:color w:val="000000"/>
                <w:w w:val="97"/>
                <w:sz w:val="24"/>
                <w:szCs w:val="24"/>
                <w:lang w:val="ru-RU"/>
              </w:rPr>
              <w:t xml:space="preserve"> и анализирует технику выполнения кувырка вперед ноги "</w:t>
            </w:r>
            <w:proofErr w:type="spellStart"/>
            <w:r w:rsidRPr="00E52AA1">
              <w:rPr>
                <w:rFonts w:ascii="Times New Roman" w:eastAsia="Times New Roman" w:hAnsi="Times New Roman" w:cs="Times New Roman"/>
                <w:color w:val="000000"/>
                <w:w w:val="97"/>
                <w:sz w:val="24"/>
                <w:szCs w:val="24"/>
                <w:lang w:val="ru-RU"/>
              </w:rPr>
              <w:t>скрестно</w:t>
            </w:r>
            <w:proofErr w:type="spellEnd"/>
            <w:r w:rsidRPr="00E52AA1">
              <w:rPr>
                <w:rFonts w:ascii="Times New Roman" w:eastAsia="Times New Roman" w:hAnsi="Times New Roman" w:cs="Times New Roman"/>
                <w:color w:val="000000"/>
                <w:w w:val="97"/>
                <w:sz w:val="24"/>
                <w:szCs w:val="24"/>
                <w:lang w:val="ru-RU"/>
              </w:rPr>
              <w:t xml:space="preserve">"; контролируют технику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выполнения другими учащимися;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Зачет</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https://resh.edu.ru/subject/lesson/7455/</w:t>
            </w:r>
          </w:p>
        </w:tc>
      </w:tr>
      <w:tr w:rsidR="00835E28" w:rsidRPr="00E52AA1">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3.12.</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43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12.12</w:t>
            </w:r>
          </w:p>
          <w:p w:rsidR="00F7101E"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14.12</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4" w:lineRule="auto"/>
              <w:ind w:left="72" w:right="144"/>
              <w:rPr>
                <w:rFonts w:ascii="Times New Roman" w:hAnsi="Times New Roman" w:cs="Times New Roman"/>
                <w:sz w:val="24"/>
                <w:szCs w:val="24"/>
                <w:lang w:val="ru-RU"/>
              </w:rPr>
            </w:pPr>
            <w:proofErr w:type="gramStart"/>
            <w:r w:rsidRPr="00E52AA1">
              <w:rPr>
                <w:rFonts w:ascii="Times New Roman" w:eastAsia="Times New Roman" w:hAnsi="Times New Roman" w:cs="Times New Roman"/>
                <w:color w:val="000000"/>
                <w:w w:val="97"/>
                <w:sz w:val="24"/>
                <w:szCs w:val="24"/>
                <w:lang w:val="ru-RU"/>
              </w:rPr>
              <w:t xml:space="preserve">описывают технику выполнения кувырка из стойки на лопатках по фазам движения;;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определяют задачи и последовательность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самостоятельного обучения технике кувырка назад из стойки на лопатках;;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разучивают технику кувырка назад из стойки на лопатках по фазам движения и в полной координации;;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контролируют технику выполнения упражнения другими учащимися, анализируют её с помощью сравнения с техникой образца, выявляют ошибки и предлагают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способы их устранения</w:t>
            </w:r>
            <w:proofErr w:type="gramEnd"/>
            <w:r w:rsidRPr="00E52AA1">
              <w:rPr>
                <w:rFonts w:ascii="Times New Roman" w:eastAsia="Times New Roman" w:hAnsi="Times New Roman" w:cs="Times New Roman"/>
                <w:color w:val="000000"/>
                <w:w w:val="97"/>
                <w:sz w:val="24"/>
                <w:szCs w:val="24"/>
                <w:lang w:val="ru-RU"/>
              </w:rPr>
              <w:t xml:space="preserve"> (обучение в парах</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4"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Самооценка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использованием</w:t>
            </w:r>
            <w:proofErr w:type="gramStart"/>
            <w:r w:rsidRPr="00E52AA1">
              <w:rPr>
                <w:rFonts w:ascii="Times New Roman" w:eastAsia="Times New Roman" w:hAnsi="Times New Roman" w:cs="Times New Roman"/>
                <w:color w:val="000000"/>
                <w:w w:val="97"/>
                <w:sz w:val="24"/>
                <w:szCs w:val="24"/>
                <w:lang w:val="ru-RU"/>
              </w:rPr>
              <w:t>«О</w:t>
            </w:r>
            <w:proofErr w:type="gramEnd"/>
            <w:r w:rsidRPr="00E52AA1">
              <w:rPr>
                <w:rFonts w:ascii="Times New Roman" w:eastAsia="Times New Roman" w:hAnsi="Times New Roman" w:cs="Times New Roman"/>
                <w:color w:val="000000"/>
                <w:w w:val="97"/>
                <w:sz w:val="24"/>
                <w:szCs w:val="24"/>
                <w:lang w:val="ru-RU"/>
              </w:rPr>
              <w:t>ценочного</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листа»;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Практическая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работа;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самооценка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использованием "оценочного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rPr>
              <w:t>https</w:t>
            </w:r>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resh</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edu</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ru</w:t>
            </w:r>
            <w:proofErr w:type="spellEnd"/>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subject</w:t>
            </w:r>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lesson</w:t>
            </w:r>
            <w:r w:rsidRPr="00E52AA1">
              <w:rPr>
                <w:rFonts w:ascii="Times New Roman" w:eastAsia="Times New Roman" w:hAnsi="Times New Roman" w:cs="Times New Roman"/>
                <w:color w:val="000000"/>
                <w:w w:val="97"/>
                <w:sz w:val="24"/>
                <w:szCs w:val="24"/>
                <w:lang w:val="ru-RU"/>
              </w:rPr>
              <w:t>/7455/</w:t>
            </w:r>
          </w:p>
        </w:tc>
      </w:tr>
      <w:tr w:rsidR="00835E28" w:rsidRPr="00E52AA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3.13.</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19.12</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4"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повторяют подводящие упражнения и оценивают технику их выполнения</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Повторяют;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оценивают;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анализируют технику выполнения прыжка через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гимнастического козла; разучивают технику прыжка по фазам и в полной координации;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https://resh.edu.ru/subject/lesson/7458/</w:t>
            </w:r>
          </w:p>
        </w:tc>
      </w:tr>
      <w:tr w:rsidR="00835E28" w:rsidRPr="00E52AA1">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3.14.</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 xml:space="preserve">Гимнастическая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21.12</w:t>
            </w:r>
          </w:p>
          <w:p w:rsidR="00F7101E"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26.12</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комбинацией, анализируют трудность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выполнения её упражнений</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разучивают упражнения комбинации на полу, на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гимнастической скамейке, на напольном гимнастическом бревне, на низком гимнастическом бревне;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https://resh.edu.ru/subject/lesson/7458/</w:t>
            </w:r>
          </w:p>
        </w:tc>
      </w:tr>
      <w:tr w:rsidR="00835E28" w:rsidRPr="00E52AA1">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3.15.</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 xml:space="preserve">Лазанье и </w:t>
            </w:r>
            <w:proofErr w:type="spellStart"/>
            <w:r w:rsidRPr="00E52AA1">
              <w:rPr>
                <w:rFonts w:ascii="Times New Roman" w:eastAsia="Times New Roman" w:hAnsi="Times New Roman" w:cs="Times New Roman"/>
                <w:b/>
                <w:color w:val="000000"/>
                <w:w w:val="97"/>
                <w:sz w:val="24"/>
                <w:szCs w:val="24"/>
                <w:lang w:val="ru-RU"/>
              </w:rPr>
              <w:t>перелезание</w:t>
            </w:r>
            <w:proofErr w:type="spellEnd"/>
            <w:r w:rsidRPr="00E52AA1">
              <w:rPr>
                <w:rFonts w:ascii="Times New Roman" w:eastAsia="Times New Roman" w:hAnsi="Times New Roman" w:cs="Times New Roman"/>
                <w:b/>
                <w:color w:val="000000"/>
                <w:w w:val="97"/>
                <w:sz w:val="24"/>
                <w:szCs w:val="24"/>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28.12</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разучивают лазанье одноимённым способом по фазам движения и в полной координации</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r>
    </w:tbl>
    <w:p w:rsidR="00835E28" w:rsidRDefault="00835E28">
      <w:pPr>
        <w:autoSpaceDE w:val="0"/>
        <w:autoSpaceDN w:val="0"/>
        <w:spacing w:after="0" w:line="14" w:lineRule="exact"/>
      </w:pPr>
    </w:p>
    <w:p w:rsidR="00835E28" w:rsidRDefault="00835E28">
      <w:pPr>
        <w:sectPr w:rsidR="00835E28">
          <w:pgSz w:w="16840" w:h="11900"/>
          <w:pgMar w:top="284" w:right="640" w:bottom="676" w:left="666" w:header="720" w:footer="720" w:gutter="0"/>
          <w:cols w:space="720" w:equalWidth="0">
            <w:col w:w="15534" w:space="0"/>
          </w:cols>
          <w:docGrid w:linePitch="360"/>
        </w:sectPr>
      </w:pPr>
    </w:p>
    <w:p w:rsidR="00835E28" w:rsidRDefault="00835E2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18"/>
        <w:gridCol w:w="528"/>
        <w:gridCol w:w="1106"/>
        <w:gridCol w:w="1140"/>
        <w:gridCol w:w="804"/>
        <w:gridCol w:w="4094"/>
        <w:gridCol w:w="1238"/>
        <w:gridCol w:w="2606"/>
      </w:tblGrid>
      <w:tr w:rsidR="00835E28" w:rsidRPr="00E52AA1">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3.16.</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720"/>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«Гимнастика». </w:t>
            </w:r>
            <w:r w:rsidRPr="00E52AA1">
              <w:rPr>
                <w:rFonts w:ascii="Times New Roman" w:eastAsia="Times New Roman" w:hAnsi="Times New Roman" w:cs="Times New Roman"/>
                <w:b/>
                <w:color w:val="000000"/>
                <w:w w:val="97"/>
                <w:sz w:val="24"/>
                <w:szCs w:val="24"/>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11.01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4"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образцом учителя, анализируют и уточняют отдельные элементы техники расхождения на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гимнастической скамейке способом «удерживая за плечи»; выделяют технически сложные его элементы</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разучивают технику расхождения правым и левым боком при передвижении на полу и на гимнастической скамейке (обучение в парах);;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контролируют технику выполнения упражнения другими учащимися, сравнивают её с образцом и выявляют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возможные ошибки, предлагают способы их устранения (обучение в группах);</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r>
      <w:tr w:rsidR="00835E28" w:rsidRPr="00E52AA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3.17.</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«Лёгкая атлетика». </w:t>
            </w:r>
            <w:r w:rsidRPr="00E52AA1">
              <w:rPr>
                <w:rFonts w:ascii="Times New Roman" w:eastAsia="Times New Roman" w:hAnsi="Times New Roman" w:cs="Times New Roman"/>
                <w:b/>
                <w:color w:val="000000"/>
                <w:w w:val="97"/>
                <w:sz w:val="24"/>
                <w:szCs w:val="24"/>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autoSpaceDE w:val="0"/>
              <w:autoSpaceDN w:val="0"/>
              <w:spacing w:before="76" w:after="0" w:line="233"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12.09</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закрепляют и совершенствуют технику высокого старта:; закрепляют и совершенствуют технику высокого </w:t>
            </w:r>
            <w:r w:rsidRPr="00E52AA1">
              <w:rPr>
                <w:rFonts w:ascii="Times New Roman" w:hAnsi="Times New Roman" w:cs="Times New Roman"/>
                <w:sz w:val="24"/>
                <w:szCs w:val="24"/>
                <w:lang w:val="ru-RU"/>
              </w:rPr>
              <w:br/>
            </w:r>
            <w:proofErr w:type="spellStart"/>
            <w:r w:rsidRPr="00E52AA1">
              <w:rPr>
                <w:rFonts w:ascii="Times New Roman" w:eastAsia="Times New Roman" w:hAnsi="Times New Roman" w:cs="Times New Roman"/>
                <w:color w:val="000000"/>
                <w:w w:val="97"/>
                <w:sz w:val="24"/>
                <w:szCs w:val="24"/>
                <w:lang w:val="ru-RU"/>
              </w:rPr>
              <w:t>старта</w:t>
            </w:r>
            <w:proofErr w:type="gramStart"/>
            <w:r w:rsidRPr="00E52AA1">
              <w:rPr>
                <w:rFonts w:ascii="Times New Roman" w:eastAsia="Times New Roman" w:hAnsi="Times New Roman" w:cs="Times New Roman"/>
                <w:color w:val="000000"/>
                <w:w w:val="97"/>
                <w:sz w:val="24"/>
                <w:szCs w:val="24"/>
                <w:lang w:val="ru-RU"/>
              </w:rPr>
              <w:t>;о</w:t>
            </w:r>
            <w:proofErr w:type="gramEnd"/>
            <w:r w:rsidRPr="00E52AA1">
              <w:rPr>
                <w:rFonts w:ascii="Times New Roman" w:eastAsia="Times New Roman" w:hAnsi="Times New Roman" w:cs="Times New Roman"/>
                <w:color w:val="000000"/>
                <w:w w:val="97"/>
                <w:sz w:val="24"/>
                <w:szCs w:val="24"/>
                <w:lang w:val="ru-RU"/>
              </w:rPr>
              <w:t>писывают</w:t>
            </w:r>
            <w:proofErr w:type="spellEnd"/>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разучивают технику равномерного бега;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https://resh.edu.ru/subject/lesson/7459/</w:t>
            </w:r>
          </w:p>
        </w:tc>
      </w:tr>
      <w:tr w:rsidR="00835E28" w:rsidRPr="00E52AA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3.18.</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«Лёгкая атлетика». </w:t>
            </w:r>
            <w:r w:rsidRPr="00E52AA1">
              <w:rPr>
                <w:rFonts w:ascii="Times New Roman" w:eastAsia="Times New Roman" w:hAnsi="Times New Roman" w:cs="Times New Roman"/>
                <w:b/>
                <w:color w:val="000000"/>
                <w:w w:val="97"/>
                <w:sz w:val="24"/>
                <w:szCs w:val="24"/>
                <w:lang w:val="ru-RU"/>
              </w:rPr>
              <w:t xml:space="preserve">Знакомство с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12.09</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рекомендациями по технике безопасности во время выполнения беговых упражнений на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самостоятельных занятиях лёгкой атлетикой;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https://resh.edu.ru/subject/lesson/7459/</w:t>
            </w:r>
          </w:p>
        </w:tc>
      </w:tr>
      <w:tr w:rsidR="00835E28" w:rsidRPr="00E52AA1">
        <w:trPr>
          <w:trHeight w:hRule="exact" w:val="111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3.19.</w:t>
            </w:r>
          </w:p>
        </w:tc>
        <w:tc>
          <w:tcPr>
            <w:tcW w:w="351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«Лёгкая атлетика». </w:t>
            </w:r>
            <w:r w:rsidRPr="00E52AA1">
              <w:rPr>
                <w:rFonts w:ascii="Times New Roman" w:eastAsia="Times New Roman" w:hAnsi="Times New Roman" w:cs="Times New Roman"/>
                <w:b/>
                <w:color w:val="000000"/>
                <w:w w:val="97"/>
                <w:sz w:val="24"/>
                <w:szCs w:val="24"/>
                <w:lang w:val="ru-RU"/>
              </w:rPr>
              <w:t>Бег с максимальной скоростью на короткие дистанции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1.5</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19.09</w:t>
            </w:r>
          </w:p>
          <w:p w:rsidR="00F7101E"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21.09</w:t>
            </w:r>
          </w:p>
        </w:tc>
        <w:tc>
          <w:tcPr>
            <w:tcW w:w="409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закрепляют и совершенствуют технику бега на короткие дистанции с высокого старта</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разучивают стартовое и финишное ускорение;;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разучивают бег с максимальной скоростью с высокого старта по учебной дистанции в 60 м.;</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https://resh.edu.ru/subject/lesson/7459/</w:t>
            </w:r>
          </w:p>
        </w:tc>
      </w:tr>
      <w:tr w:rsidR="00835E28" w:rsidRPr="00E52AA1">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3.20.</w:t>
            </w:r>
          </w:p>
        </w:tc>
        <w:tc>
          <w:tcPr>
            <w:tcW w:w="351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«Лёгкая атлетика». </w:t>
            </w:r>
            <w:r w:rsidRPr="00E52AA1">
              <w:rPr>
                <w:rFonts w:ascii="Times New Roman" w:eastAsia="Times New Roman" w:hAnsi="Times New Roman" w:cs="Times New Roman"/>
                <w:b/>
                <w:color w:val="000000"/>
                <w:w w:val="97"/>
                <w:sz w:val="24"/>
                <w:szCs w:val="24"/>
                <w:lang w:val="ru-RU"/>
              </w:rPr>
              <w:t>Прыжок в длину с разбега способом «согнув ноги</w:t>
            </w:r>
            <w:r w:rsidRPr="00E52AA1">
              <w:rPr>
                <w:rFonts w:ascii="Times New Roman" w:eastAsia="Times New Roman" w:hAnsi="Times New Roman" w:cs="Times New Roman"/>
                <w:b/>
                <w:i/>
                <w:color w:val="000000"/>
                <w:w w:val="97"/>
                <w:sz w:val="24"/>
                <w:szCs w:val="24"/>
                <w:lang w:val="ru-RU"/>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26.09</w:t>
            </w:r>
          </w:p>
          <w:p w:rsidR="00F7101E" w:rsidRPr="00E52AA1" w:rsidRDefault="00F7101E">
            <w:pPr>
              <w:rPr>
                <w:rFonts w:ascii="Times New Roman" w:hAnsi="Times New Roman" w:cs="Times New Roman"/>
                <w:sz w:val="24"/>
                <w:szCs w:val="24"/>
                <w:lang w:val="ru-RU"/>
              </w:rPr>
            </w:pPr>
            <w:r w:rsidRPr="00E52AA1">
              <w:rPr>
                <w:rFonts w:ascii="Times New Roman" w:hAnsi="Times New Roman" w:cs="Times New Roman"/>
                <w:sz w:val="24"/>
                <w:szCs w:val="24"/>
                <w:lang w:val="ru-RU"/>
              </w:rPr>
              <w:t>12.04</w:t>
            </w:r>
          </w:p>
        </w:tc>
        <w:tc>
          <w:tcPr>
            <w:tcW w:w="4094"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повторяют описание техники прыжка и его отдельные фазы</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закрепляют и совершенствуют технику прыжка в длину с разбега способом «согнув ноги»;;</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https://resh.edu.ru/subject/lesson/7460/</w:t>
            </w:r>
          </w:p>
        </w:tc>
      </w:tr>
      <w:tr w:rsidR="00835E28" w:rsidRPr="00E52AA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3.21.</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«Лёгкая атлетика». </w:t>
            </w:r>
            <w:r w:rsidRPr="00E52AA1">
              <w:rPr>
                <w:rFonts w:ascii="Times New Roman" w:eastAsia="Times New Roman" w:hAnsi="Times New Roman" w:cs="Times New Roman"/>
                <w:b/>
                <w:color w:val="000000"/>
                <w:w w:val="97"/>
                <w:sz w:val="24"/>
                <w:szCs w:val="24"/>
                <w:lang w:val="ru-RU"/>
              </w:rPr>
              <w:t xml:space="preserve">Знакомство с рекомендациями учителя по технике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1B0780">
            <w:pPr>
              <w:autoSpaceDE w:val="0"/>
              <w:autoSpaceDN w:val="0"/>
              <w:spacing w:before="76" w:after="0" w:line="233"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01E" w:rsidRPr="00E52AA1" w:rsidRDefault="001B0780" w:rsidP="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19.04</w:t>
            </w:r>
          </w:p>
          <w:p w:rsidR="001B0780" w:rsidRPr="00E52AA1" w:rsidRDefault="001B0780" w:rsidP="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24.04</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способностей;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4"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Практическая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работа;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Практическая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работа;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Самооценка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использованием "Оценочного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rPr>
              <w:t>https</w:t>
            </w:r>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resh</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edu</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ru</w:t>
            </w:r>
            <w:proofErr w:type="spellEnd"/>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subject</w:t>
            </w:r>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lesson</w:t>
            </w:r>
            <w:r w:rsidRPr="00E52AA1">
              <w:rPr>
                <w:rFonts w:ascii="Times New Roman" w:eastAsia="Times New Roman" w:hAnsi="Times New Roman" w:cs="Times New Roman"/>
                <w:color w:val="000000"/>
                <w:w w:val="97"/>
                <w:sz w:val="24"/>
                <w:szCs w:val="24"/>
                <w:lang w:val="ru-RU"/>
              </w:rPr>
              <w:t>/7460/</w:t>
            </w:r>
          </w:p>
        </w:tc>
      </w:tr>
      <w:tr w:rsidR="00835E28" w:rsidRPr="00E52AA1">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3.22.</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«Лёгкая атлетика». </w:t>
            </w:r>
            <w:r w:rsidRPr="00E52AA1">
              <w:rPr>
                <w:rFonts w:ascii="Times New Roman" w:eastAsia="Times New Roman" w:hAnsi="Times New Roman" w:cs="Times New Roman"/>
                <w:b/>
                <w:color w:val="000000"/>
                <w:w w:val="97"/>
                <w:sz w:val="24"/>
                <w:szCs w:val="24"/>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autoSpaceDE w:val="0"/>
              <w:autoSpaceDN w:val="0"/>
              <w:spacing w:before="78" w:after="0" w:line="23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lang w:val="ru-RU"/>
              </w:rPr>
              <w:t>0</w:t>
            </w:r>
            <w:r w:rsidR="004D287B" w:rsidRPr="00E52AA1">
              <w:rPr>
                <w:rFonts w:ascii="Times New Roman" w:eastAsia="Times New Roman" w:hAnsi="Times New Roman" w:cs="Times New Roman"/>
                <w:color w:val="000000"/>
                <w:w w:val="97"/>
                <w:sz w:val="24"/>
                <w:szCs w:val="24"/>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0780" w:rsidRPr="00E52AA1" w:rsidRDefault="001B0780" w:rsidP="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28.09</w:t>
            </w:r>
          </w:p>
          <w:p w:rsidR="00835E28" w:rsidRPr="00E52AA1" w:rsidRDefault="00835E28">
            <w:pPr>
              <w:rPr>
                <w:rFonts w:ascii="Times New Roman" w:hAnsi="Times New Roman" w:cs="Times New Roman"/>
                <w:sz w:val="24"/>
                <w:szCs w:val="24"/>
                <w:lang w:val="ru-RU"/>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рассматривают, обсуждают и анализируют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иллюстративный образец техники метания малого мяча на дальность с трёх шагов, выделяют основные фазы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движения, сравнивают их с фазами техники метания мяча в неподвижную мишень</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https://resh.edu.ru/subject/lesson/7461/</w:t>
            </w:r>
          </w:p>
        </w:tc>
      </w:tr>
      <w:tr w:rsidR="00835E28" w:rsidRPr="00E52AA1">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3.23.</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«Лёгкая атлетика». </w:t>
            </w:r>
            <w:r w:rsidRPr="00E52AA1">
              <w:rPr>
                <w:rFonts w:ascii="Times New Roman" w:eastAsia="Times New Roman" w:hAnsi="Times New Roman" w:cs="Times New Roman"/>
                <w:b/>
                <w:color w:val="000000"/>
                <w:w w:val="97"/>
                <w:sz w:val="24"/>
                <w:szCs w:val="24"/>
                <w:lang w:val="ru-RU"/>
              </w:rPr>
              <w:t xml:space="preserve">Знакомство с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F7101E">
            <w:pPr>
              <w:autoSpaceDE w:val="0"/>
              <w:autoSpaceDN w:val="0"/>
              <w:spacing w:before="76" w:after="0" w:line="233"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1B0780">
            <w:pPr>
              <w:autoSpaceDE w:val="0"/>
              <w:autoSpaceDN w:val="0"/>
              <w:spacing w:before="76" w:after="0" w:line="233"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26.04</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https://resh.edu.ru/subject/lesson/7461/</w:t>
            </w:r>
          </w:p>
        </w:tc>
      </w:tr>
    </w:tbl>
    <w:p w:rsidR="00835E28" w:rsidRDefault="00835E28">
      <w:pPr>
        <w:autoSpaceDE w:val="0"/>
        <w:autoSpaceDN w:val="0"/>
        <w:spacing w:after="0" w:line="14" w:lineRule="exact"/>
      </w:pPr>
    </w:p>
    <w:p w:rsidR="00835E28" w:rsidRDefault="00835E28">
      <w:pPr>
        <w:sectPr w:rsidR="00835E28">
          <w:pgSz w:w="16840" w:h="11900"/>
          <w:pgMar w:top="284" w:right="640" w:bottom="616" w:left="666" w:header="720" w:footer="720" w:gutter="0"/>
          <w:cols w:space="720" w:equalWidth="0">
            <w:col w:w="15534" w:space="0"/>
          </w:cols>
          <w:docGrid w:linePitch="360"/>
        </w:sectPr>
      </w:pPr>
    </w:p>
    <w:p w:rsidR="00835E28" w:rsidRDefault="00835E2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18"/>
        <w:gridCol w:w="528"/>
        <w:gridCol w:w="1106"/>
        <w:gridCol w:w="1140"/>
        <w:gridCol w:w="804"/>
        <w:gridCol w:w="4094"/>
        <w:gridCol w:w="1238"/>
        <w:gridCol w:w="2606"/>
      </w:tblGrid>
      <w:tr w:rsidR="00835E28" w:rsidRPr="00E52AA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3.24.</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«Лёгкая атлетика». </w:t>
            </w:r>
            <w:r w:rsidRPr="00E52AA1">
              <w:rPr>
                <w:rFonts w:ascii="Times New Roman" w:eastAsia="Times New Roman" w:hAnsi="Times New Roman" w:cs="Times New Roman"/>
                <w:b/>
                <w:color w:val="000000"/>
                <w:w w:val="97"/>
                <w:sz w:val="24"/>
                <w:szCs w:val="24"/>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1B0780">
            <w:pPr>
              <w:autoSpaceDE w:val="0"/>
              <w:autoSpaceDN w:val="0"/>
              <w:spacing w:before="78" w:after="0" w:line="23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1B0780">
            <w:pPr>
              <w:rPr>
                <w:rFonts w:ascii="Times New Roman" w:hAnsi="Times New Roman" w:cs="Times New Roman"/>
                <w:sz w:val="24"/>
                <w:szCs w:val="24"/>
              </w:rPr>
            </w:pPr>
            <w:r w:rsidRPr="00E52AA1">
              <w:rPr>
                <w:rFonts w:ascii="Times New Roman" w:hAnsi="Times New Roman" w:cs="Times New Roman"/>
                <w:sz w:val="24"/>
                <w:szCs w:val="24"/>
                <w:lang w:val="ru-RU"/>
              </w:rPr>
              <w:t>3.05</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разучивают технику метания малого мяча на дальность с трёх шагов разбега, с помощью подводящих 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имитационных упражнений</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метают малый мяч на дальность по фазам движения и в полной координации;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https://resh.edu.ru/subject/lesson/7461/</w:t>
            </w:r>
          </w:p>
        </w:tc>
      </w:tr>
      <w:tr w:rsidR="00835E28" w:rsidRPr="00E52AA1">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3.25.</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Модуль «Зимние виды спорта». Передвижение на лыжах попеременным </w:t>
            </w:r>
            <w:proofErr w:type="spellStart"/>
            <w:r w:rsidRPr="00E52AA1">
              <w:rPr>
                <w:rFonts w:ascii="Times New Roman" w:eastAsia="Times New Roman" w:hAnsi="Times New Roman" w:cs="Times New Roman"/>
                <w:color w:val="000000"/>
                <w:w w:val="97"/>
                <w:sz w:val="24"/>
                <w:szCs w:val="24"/>
                <w:lang w:val="ru-RU"/>
              </w:rPr>
              <w:t>двухшажным</w:t>
            </w:r>
            <w:proofErr w:type="spellEnd"/>
            <w:r w:rsidRPr="00E52AA1">
              <w:rPr>
                <w:rFonts w:ascii="Times New Roman" w:eastAsia="Times New Roman" w:hAnsi="Times New Roman" w:cs="Times New Roman"/>
                <w:color w:val="000000"/>
                <w:w w:val="97"/>
                <w:sz w:val="24"/>
                <w:szCs w:val="24"/>
                <w:lang w:val="ru-RU"/>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25.01</w:t>
            </w:r>
          </w:p>
          <w:p w:rsidR="001B0780" w:rsidRPr="00E52AA1" w:rsidRDefault="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30.01</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закрепляют и совершенствуют технику передвижения на лыжах попеременным </w:t>
            </w:r>
            <w:proofErr w:type="spellStart"/>
            <w:r w:rsidRPr="00E52AA1">
              <w:rPr>
                <w:rFonts w:ascii="Times New Roman" w:eastAsia="Times New Roman" w:hAnsi="Times New Roman" w:cs="Times New Roman"/>
                <w:color w:val="000000"/>
                <w:w w:val="97"/>
                <w:sz w:val="24"/>
                <w:szCs w:val="24"/>
                <w:lang w:val="ru-RU"/>
              </w:rPr>
              <w:t>двухшажным</w:t>
            </w:r>
            <w:proofErr w:type="spellEnd"/>
            <w:r w:rsidRPr="00E52AA1">
              <w:rPr>
                <w:rFonts w:ascii="Times New Roman" w:eastAsia="Times New Roman" w:hAnsi="Times New Roman" w:cs="Times New Roman"/>
                <w:color w:val="000000"/>
                <w:w w:val="97"/>
                <w:sz w:val="24"/>
                <w:szCs w:val="24"/>
                <w:lang w:val="ru-RU"/>
              </w:rPr>
              <w:t xml:space="preserve"> ходом</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повторяют подводящие и имитационные упражнения;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https://resh.edu.ru/subject/lesson/7462/</w:t>
            </w:r>
          </w:p>
        </w:tc>
      </w:tr>
      <w:tr w:rsidR="00835E28" w:rsidRPr="00E52AA1">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3.26.</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Модуль «Зимние виды спорта». Знакомство с рекомендациями учителя по технике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безопасности на занятиях лыжной подготовкой; способами использования упражнений в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передвижении на лыжах для развития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выносливости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23.01</w:t>
            </w:r>
          </w:p>
          <w:p w:rsidR="001B0780" w:rsidRPr="00E52AA1" w:rsidRDefault="001B0780">
            <w:pPr>
              <w:rPr>
                <w:rFonts w:ascii="Times New Roman" w:hAnsi="Times New Roman" w:cs="Times New Roman"/>
                <w:sz w:val="24"/>
                <w:szCs w:val="24"/>
                <w:lang w:val="ru-RU"/>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рекомендациями учителя по технике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безопасности на занятиях лыжной подготовкой;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способами использования упражнений в передвижении на лыжах для развития выносливости</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Практическая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работа;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Самооценка с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использованием "Оценочного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листа";</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rPr>
              <w:t>https</w:t>
            </w:r>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resh</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edu</w:t>
            </w:r>
            <w:proofErr w:type="spellEnd"/>
            <w:r w:rsidRPr="00E52AA1">
              <w:rPr>
                <w:rFonts w:ascii="Times New Roman" w:eastAsia="Times New Roman" w:hAnsi="Times New Roman" w:cs="Times New Roman"/>
                <w:color w:val="000000"/>
                <w:w w:val="97"/>
                <w:sz w:val="24"/>
                <w:szCs w:val="24"/>
                <w:lang w:val="ru-RU"/>
              </w:rPr>
              <w:t>.</w:t>
            </w:r>
            <w:proofErr w:type="spellStart"/>
            <w:r w:rsidRPr="00E52AA1">
              <w:rPr>
                <w:rFonts w:ascii="Times New Roman" w:eastAsia="Times New Roman" w:hAnsi="Times New Roman" w:cs="Times New Roman"/>
                <w:color w:val="000000"/>
                <w:w w:val="97"/>
                <w:sz w:val="24"/>
                <w:szCs w:val="24"/>
              </w:rPr>
              <w:t>ru</w:t>
            </w:r>
            <w:proofErr w:type="spellEnd"/>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subject</w:t>
            </w:r>
            <w:r w:rsidRPr="00E52AA1">
              <w:rPr>
                <w:rFonts w:ascii="Times New Roman" w:eastAsia="Times New Roman" w:hAnsi="Times New Roman" w:cs="Times New Roman"/>
                <w:color w:val="000000"/>
                <w:w w:val="97"/>
                <w:sz w:val="24"/>
                <w:szCs w:val="24"/>
                <w:lang w:val="ru-RU"/>
              </w:rPr>
              <w:t>/</w:t>
            </w:r>
            <w:r w:rsidRPr="00E52AA1">
              <w:rPr>
                <w:rFonts w:ascii="Times New Roman" w:eastAsia="Times New Roman" w:hAnsi="Times New Roman" w:cs="Times New Roman"/>
                <w:color w:val="000000"/>
                <w:w w:val="97"/>
                <w:sz w:val="24"/>
                <w:szCs w:val="24"/>
              </w:rPr>
              <w:t>lesson</w:t>
            </w:r>
            <w:r w:rsidRPr="00E52AA1">
              <w:rPr>
                <w:rFonts w:ascii="Times New Roman" w:eastAsia="Times New Roman" w:hAnsi="Times New Roman" w:cs="Times New Roman"/>
                <w:color w:val="000000"/>
                <w:w w:val="97"/>
                <w:sz w:val="24"/>
                <w:szCs w:val="24"/>
                <w:lang w:val="ru-RU"/>
              </w:rPr>
              <w:t>/7462/</w:t>
            </w:r>
          </w:p>
        </w:tc>
      </w:tr>
      <w:tr w:rsidR="00835E28" w:rsidRPr="00E52AA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3.27.</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Модуль «Зимние виды спорта». Повороты на лыжах способом переступания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B0780" w:rsidRPr="00E52AA1" w:rsidRDefault="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23.01</w:t>
            </w:r>
          </w:p>
          <w:p w:rsidR="00835E28" w:rsidRPr="00E52AA1" w:rsidRDefault="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6.02</w:t>
            </w: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закрепляют и совершенствуют технику поворота на лыжах способом переступания на месте и при передвижении по учебной дистанции</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 xml:space="preserve">Применяют повороты способом переступания при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прохождении учебной трассы;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https://resh.edu.ru/subject/lesson/7462/</w:t>
            </w:r>
          </w:p>
        </w:tc>
      </w:tr>
      <w:tr w:rsidR="00835E28" w:rsidRPr="00E52AA1">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3.28.</w:t>
            </w:r>
          </w:p>
        </w:tc>
        <w:tc>
          <w:tcPr>
            <w:tcW w:w="351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Модуль «Зимние виды спорта». Подъём в горку на лыжах способом «лесенка»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1.5</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1B0780" w:rsidRPr="00E52AA1" w:rsidRDefault="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13.02</w:t>
            </w:r>
          </w:p>
          <w:p w:rsidR="00835E28" w:rsidRPr="00E52AA1" w:rsidRDefault="001B0780">
            <w:pPr>
              <w:rPr>
                <w:rFonts w:ascii="Times New Roman" w:hAnsi="Times New Roman" w:cs="Times New Roman"/>
                <w:sz w:val="24"/>
                <w:szCs w:val="24"/>
                <w:lang w:val="ru-RU"/>
              </w:rPr>
            </w:pPr>
            <w:r w:rsidRPr="00E52AA1">
              <w:rPr>
                <w:rFonts w:ascii="Times New Roman" w:hAnsi="Times New Roman" w:cs="Times New Roman"/>
                <w:sz w:val="24"/>
                <w:szCs w:val="24"/>
                <w:lang w:val="ru-RU"/>
              </w:rPr>
              <w:t>15.02</w:t>
            </w:r>
          </w:p>
        </w:tc>
        <w:tc>
          <w:tcPr>
            <w:tcW w:w="409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изучают;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анализируют;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разучивают технику подъема на лыжах в гору способом "лесенка";</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https://resh.edu.ru/subject/lesson/7462/</w:t>
            </w:r>
          </w:p>
        </w:tc>
      </w:tr>
      <w:tr w:rsidR="00835E28" w:rsidRPr="00E52AA1">
        <w:trPr>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3.29.</w:t>
            </w:r>
          </w:p>
        </w:tc>
        <w:tc>
          <w:tcPr>
            <w:tcW w:w="351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45"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Модуль «Зимние виды спорта». Спуск на лыжах с пологого склона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52" w:lineRule="auto"/>
              <w:ind w:left="72" w:right="43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разучивают и закрепляют спуск с пологого склона в низкой стойке</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рассматривают, обсуждают и анализируют образец техники учителя в преодолении бугров и впадин при спуске с пологого склона в низкой стойке;;</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https://resh.edu.ru/subject/lesson/7462/</w:t>
            </w:r>
          </w:p>
        </w:tc>
      </w:tr>
      <w:tr w:rsidR="00835E28" w:rsidRPr="00E52AA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3.30.</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Модуль «Зимние виды спорта».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закрепляют и совершенствуют технику спуска на лыжах с пологого склона в основной стойке</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контролируют технику выполнения спуска другими учащимися, выявляют возможные ошибки и предлагают способы их устранения (работа в парах);;</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https://resh.edu.ru/subject/lesson/481/</w:t>
            </w:r>
          </w:p>
        </w:tc>
      </w:tr>
      <w:tr w:rsidR="00835E28" w:rsidRPr="00E52AA1">
        <w:trPr>
          <w:trHeight w:hRule="exact" w:val="111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3.31.</w:t>
            </w:r>
          </w:p>
        </w:tc>
        <w:tc>
          <w:tcPr>
            <w:tcW w:w="351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Модуль «Спортивные игры.</w:t>
            </w:r>
          </w:p>
          <w:p w:rsidR="00835E28" w:rsidRPr="00E52AA1" w:rsidRDefault="004D287B">
            <w:pPr>
              <w:autoSpaceDE w:val="0"/>
              <w:autoSpaceDN w:val="0"/>
              <w:spacing w:before="20"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Баскетбол». </w:t>
            </w:r>
            <w:r w:rsidRPr="00E52AA1">
              <w:rPr>
                <w:rFonts w:ascii="Times New Roman" w:eastAsia="Times New Roman" w:hAnsi="Times New Roman" w:cs="Times New Roman"/>
                <w:b/>
                <w:color w:val="000000"/>
                <w:w w:val="97"/>
                <w:sz w:val="24"/>
                <w:szCs w:val="24"/>
                <w:lang w:val="ru-RU"/>
              </w:rPr>
              <w:t>Передача баскетбольного мяча двумя руками от груди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техники учителя в передаче мяча двумя руками от груди, стоя на месте, анализируют фазы и элементы техники</w:t>
            </w:r>
            <w:proofErr w:type="gramStart"/>
            <w:r w:rsidRPr="00E52AA1">
              <w:rPr>
                <w:rFonts w:ascii="Times New Roman" w:eastAsia="Times New Roman" w:hAnsi="Times New Roman" w:cs="Times New Roman"/>
                <w:color w:val="000000"/>
                <w:w w:val="97"/>
                <w:sz w:val="24"/>
                <w:szCs w:val="24"/>
                <w:lang w:val="ru-RU"/>
              </w:rPr>
              <w:t xml:space="preserve">;; </w:t>
            </w:r>
            <w:proofErr w:type="gramEnd"/>
            <w:r w:rsidRPr="00E52AA1">
              <w:rPr>
                <w:rFonts w:ascii="Times New Roman" w:eastAsia="Times New Roman" w:hAnsi="Times New Roman" w:cs="Times New Roman"/>
                <w:color w:val="000000"/>
                <w:w w:val="97"/>
                <w:sz w:val="24"/>
                <w:szCs w:val="24"/>
                <w:lang w:val="ru-RU"/>
              </w:rPr>
              <w:t>закрепляют и совершенствуют технику передачи мяча двумя руками от груди на месте (обучение в парах);;</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https://resh.edu.ru/subject/lesson/7464/</w:t>
            </w:r>
          </w:p>
        </w:tc>
      </w:tr>
      <w:tr w:rsidR="00835E28" w:rsidRPr="00E52AA1">
        <w:trPr>
          <w:trHeight w:hRule="exact" w:val="11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3.32.</w:t>
            </w:r>
          </w:p>
        </w:tc>
        <w:tc>
          <w:tcPr>
            <w:tcW w:w="351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ind w:left="7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Модуль «Спортивные игры.</w:t>
            </w:r>
          </w:p>
          <w:p w:rsidR="00835E28" w:rsidRPr="00E52AA1" w:rsidRDefault="004D287B">
            <w:pPr>
              <w:autoSpaceDE w:val="0"/>
              <w:autoSpaceDN w:val="0"/>
              <w:spacing w:before="20"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Баскетбол». </w:t>
            </w:r>
            <w:r w:rsidRPr="00E52AA1">
              <w:rPr>
                <w:rFonts w:ascii="Times New Roman" w:eastAsia="Times New Roman" w:hAnsi="Times New Roman" w:cs="Times New Roman"/>
                <w:b/>
                <w:color w:val="000000"/>
                <w:w w:val="97"/>
                <w:sz w:val="24"/>
                <w:szCs w:val="24"/>
                <w:lang w:val="ru-RU"/>
              </w:rPr>
              <w:t xml:space="preserve">Знакомство с рекомендациями учителя по использованию подготовительных и подводящих упражнений для освоения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технических действий игры баскетбол</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рекомендациями учителя по использованию подготовительных и подводящих упражнений для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освоения технических действий игры баскетбол;</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https://resh.edu.ru/subject/lesson/7464/</w:t>
            </w:r>
          </w:p>
        </w:tc>
      </w:tr>
    </w:tbl>
    <w:p w:rsidR="00835E28" w:rsidRDefault="00835E28">
      <w:pPr>
        <w:autoSpaceDE w:val="0"/>
        <w:autoSpaceDN w:val="0"/>
        <w:spacing w:after="0" w:line="14" w:lineRule="exact"/>
      </w:pPr>
    </w:p>
    <w:p w:rsidR="00835E28" w:rsidRDefault="00835E28">
      <w:pPr>
        <w:sectPr w:rsidR="00835E28">
          <w:pgSz w:w="16840" w:h="11900"/>
          <w:pgMar w:top="284" w:right="640" w:bottom="808" w:left="666" w:header="720" w:footer="720" w:gutter="0"/>
          <w:cols w:space="720" w:equalWidth="0">
            <w:col w:w="15534" w:space="0"/>
          </w:cols>
          <w:docGrid w:linePitch="360"/>
        </w:sectPr>
      </w:pPr>
    </w:p>
    <w:p w:rsidR="00835E28" w:rsidRDefault="00835E2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18"/>
        <w:gridCol w:w="528"/>
        <w:gridCol w:w="1106"/>
        <w:gridCol w:w="1140"/>
        <w:gridCol w:w="804"/>
        <w:gridCol w:w="4094"/>
        <w:gridCol w:w="1238"/>
        <w:gridCol w:w="2606"/>
      </w:tblGrid>
      <w:tr w:rsidR="00835E28" w:rsidRPr="00E52AA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3.33.</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Баскетбол». </w:t>
            </w:r>
            <w:r w:rsidRPr="00E52AA1">
              <w:rPr>
                <w:rFonts w:ascii="Times New Roman" w:eastAsia="Times New Roman" w:hAnsi="Times New Roman" w:cs="Times New Roman"/>
                <w:b/>
                <w:color w:val="000000"/>
                <w:w w:val="97"/>
                <w:sz w:val="24"/>
                <w:szCs w:val="24"/>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ведения баскетбольного мяча на месте и в движении, выделяют отличительные элементы их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техники; ;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закрепляют и совершенствуют технику ведения мяча на месте и в движении «</w:t>
            </w:r>
            <w:proofErr w:type="gramStart"/>
            <w:r w:rsidRPr="00E52AA1">
              <w:rPr>
                <w:rFonts w:ascii="Times New Roman" w:eastAsia="Times New Roman" w:hAnsi="Times New Roman" w:cs="Times New Roman"/>
                <w:color w:val="000000"/>
                <w:w w:val="97"/>
                <w:sz w:val="24"/>
                <w:szCs w:val="24"/>
                <w:lang w:val="ru-RU"/>
              </w:rPr>
              <w:t>по</w:t>
            </w:r>
            <w:proofErr w:type="gramEnd"/>
            <w:r w:rsidRPr="00E52AA1">
              <w:rPr>
                <w:rFonts w:ascii="Times New Roman" w:eastAsia="Times New Roman" w:hAnsi="Times New Roman" w:cs="Times New Roman"/>
                <w:color w:val="000000"/>
                <w:w w:val="97"/>
                <w:sz w:val="24"/>
                <w:szCs w:val="24"/>
                <w:lang w:val="ru-RU"/>
              </w:rPr>
              <w:t xml:space="preserve"> прямой»;;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https://resh.edu.ru/subject/lesson/7464/</w:t>
            </w:r>
          </w:p>
        </w:tc>
      </w:tr>
      <w:tr w:rsidR="00835E28" w:rsidRPr="00E52AA1">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3.34.</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58"/>
              <w:jc w:val="both"/>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Баскетбол». </w:t>
            </w:r>
            <w:r w:rsidRPr="00E52AA1">
              <w:rPr>
                <w:rFonts w:ascii="Times New Roman" w:eastAsia="Times New Roman" w:hAnsi="Times New Roman" w:cs="Times New Roman"/>
                <w:b/>
                <w:color w:val="000000"/>
                <w:w w:val="97"/>
                <w:sz w:val="24"/>
                <w:szCs w:val="24"/>
                <w:lang w:val="ru-RU"/>
              </w:rPr>
              <w:t>Бросок 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описывают технику выполнения броска, сравнивают её с имеющимся опытом, определяют возможные ошибки и причины их появления, делают выводы</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разучивают технику броска мяча в корзину по фазам и в полной координации;;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https://resh.edu.ru/subject/lesson/7464/</w:t>
            </w:r>
          </w:p>
        </w:tc>
      </w:tr>
      <w:tr w:rsidR="00835E28" w:rsidRPr="00E52AA1">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3.35.</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Волейбол». </w:t>
            </w:r>
            <w:r w:rsidRPr="00E52AA1">
              <w:rPr>
                <w:rFonts w:ascii="Times New Roman" w:eastAsia="Times New Roman" w:hAnsi="Times New Roman" w:cs="Times New Roman"/>
                <w:b/>
                <w:color w:val="000000"/>
                <w:w w:val="97"/>
                <w:sz w:val="24"/>
                <w:szCs w:val="24"/>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43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закрепляют и совершенствуют технику подачи мяча</w:t>
            </w:r>
            <w:proofErr w:type="gramStart"/>
            <w:r w:rsidRPr="00E52AA1">
              <w:rPr>
                <w:rFonts w:ascii="Times New Roman" w:eastAsia="Times New Roman" w:hAnsi="Times New Roman" w:cs="Times New Roman"/>
                <w:color w:val="000000"/>
                <w:w w:val="97"/>
                <w:sz w:val="24"/>
                <w:szCs w:val="24"/>
                <w:lang w:val="ru-RU"/>
              </w:rPr>
              <w:t xml:space="preserve">;; </w:t>
            </w:r>
            <w:proofErr w:type="gramEnd"/>
            <w:r w:rsidRPr="00E52AA1">
              <w:rPr>
                <w:rFonts w:ascii="Times New Roman" w:eastAsia="Times New Roman" w:hAnsi="Times New Roman" w:cs="Times New Roman"/>
                <w:color w:val="000000"/>
                <w:w w:val="97"/>
                <w:sz w:val="24"/>
                <w:szCs w:val="24"/>
                <w:lang w:val="ru-RU"/>
              </w:rPr>
              <w:t>рассматривают, обсуждают и анализируют образец техники прямой нижней подачи, определяют фазы движения и особенности их выполнения;;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 xml:space="preserve">; </w:t>
            </w:r>
            <w:r w:rsidRPr="00E52AA1">
              <w:rPr>
                <w:rFonts w:ascii="Times New Roman" w:hAnsi="Times New Roman" w:cs="Times New Roman"/>
                <w:sz w:val="24"/>
                <w:szCs w:val="24"/>
              </w:rPr>
              <w:br/>
            </w:r>
            <w:proofErr w:type="spellStart"/>
            <w:r w:rsidRPr="00E52AA1">
              <w:rPr>
                <w:rFonts w:ascii="Times New Roman" w:eastAsia="Times New Roman" w:hAnsi="Times New Roman" w:cs="Times New Roman"/>
                <w:color w:val="000000"/>
                <w:w w:val="97"/>
                <w:sz w:val="24"/>
                <w:szCs w:val="24"/>
              </w:rPr>
              <w:t>Тестирование</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https://resh.edu.ru/subject/lesson/109/ https://resh.edu.ru/subject/lesson/7465/</w:t>
            </w:r>
          </w:p>
        </w:tc>
      </w:tr>
      <w:tr w:rsidR="00835E28" w:rsidRPr="00E52AA1">
        <w:trPr>
          <w:trHeight w:hRule="exact" w:val="11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3.36.</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Модуль «Спортивные игры.</w:t>
            </w:r>
          </w:p>
          <w:p w:rsidR="00835E28" w:rsidRPr="00E52AA1" w:rsidRDefault="004D287B">
            <w:pPr>
              <w:autoSpaceDE w:val="0"/>
              <w:autoSpaceDN w:val="0"/>
              <w:spacing w:before="20"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Волейбол». </w:t>
            </w:r>
            <w:r w:rsidRPr="00E52AA1">
              <w:rPr>
                <w:rFonts w:ascii="Times New Roman" w:eastAsia="Times New Roman" w:hAnsi="Times New Roman" w:cs="Times New Roman"/>
                <w:b/>
                <w:color w:val="000000"/>
                <w:w w:val="97"/>
                <w:sz w:val="24"/>
                <w:szCs w:val="24"/>
                <w:lang w:val="ru-RU"/>
              </w:rPr>
              <w:t xml:space="preserve">Знакомство с рекомендациями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 xml:space="preserve">учителя по использованию подготовительных и подводящих упражнений для освоения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рекомендациями учителя по использованию подготовительных и подводящих упражнений для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освоения технических действий игры волейбол;</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https://resh.edu.ru/subject/lesson/7465/</w:t>
            </w:r>
          </w:p>
        </w:tc>
      </w:tr>
      <w:tr w:rsidR="00835E28" w:rsidRPr="00E52AA1">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3.37.</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Волейбол». </w:t>
            </w:r>
            <w:r w:rsidRPr="00E52AA1">
              <w:rPr>
                <w:rFonts w:ascii="Times New Roman" w:eastAsia="Times New Roman" w:hAnsi="Times New Roman" w:cs="Times New Roman"/>
                <w:b/>
                <w:color w:val="000000"/>
                <w:w w:val="97"/>
                <w:sz w:val="24"/>
                <w:szCs w:val="24"/>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4" w:lineRule="auto"/>
              <w:ind w:left="72"/>
              <w:rPr>
                <w:rFonts w:ascii="Times New Roman" w:hAnsi="Times New Roman" w:cs="Times New Roman"/>
                <w:sz w:val="24"/>
                <w:szCs w:val="24"/>
                <w:lang w:val="ru-RU"/>
              </w:rPr>
            </w:pPr>
            <w:proofErr w:type="gramStart"/>
            <w:r w:rsidRPr="00E52AA1">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 закрепляют и совершенствуют технику приёма и передачи волейбольного мяча двумя руками</w:t>
            </w:r>
            <w:proofErr w:type="gramEnd"/>
            <w:r w:rsidRPr="00E52AA1">
              <w:rPr>
                <w:rFonts w:ascii="Times New Roman" w:eastAsia="Times New Roman" w:hAnsi="Times New Roman" w:cs="Times New Roman"/>
                <w:color w:val="000000"/>
                <w:w w:val="97"/>
                <w:sz w:val="24"/>
                <w:szCs w:val="24"/>
                <w:lang w:val="ru-RU"/>
              </w:rPr>
              <w:t xml:space="preserve"> снизу с места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(обучение в парах</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https://resh.edu.ru/subject/lesson/7465/</w:t>
            </w:r>
          </w:p>
        </w:tc>
      </w:tr>
      <w:tr w:rsidR="00835E28" w:rsidRPr="00E52AA1">
        <w:trPr>
          <w:trHeight w:hRule="exact" w:val="28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3.38.</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Волейбол». </w:t>
            </w:r>
            <w:r w:rsidRPr="00E52AA1">
              <w:rPr>
                <w:rFonts w:ascii="Times New Roman" w:eastAsia="Times New Roman" w:hAnsi="Times New Roman" w:cs="Times New Roman"/>
                <w:b/>
                <w:color w:val="000000"/>
                <w:w w:val="97"/>
                <w:sz w:val="24"/>
                <w:szCs w:val="24"/>
                <w:lang w:val="ru-RU"/>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4" w:lineRule="auto"/>
              <w:ind w:left="72"/>
              <w:rPr>
                <w:rFonts w:ascii="Times New Roman" w:hAnsi="Times New Roman" w:cs="Times New Roman"/>
                <w:sz w:val="24"/>
                <w:szCs w:val="24"/>
                <w:lang w:val="ru-RU"/>
              </w:rPr>
            </w:pPr>
            <w:proofErr w:type="gramStart"/>
            <w:r w:rsidRPr="00E52AA1">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техники учителя, определяют фазы движения и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особенности их технического выполнения, проводят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сравнения в технике приёма и передачи, в положении стоя на месте и в движении, определяют различия в технике выполнения;;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закрепляют и совершенствуют технику приёма и передачи волейбольного мяча двумя руками сверху с места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(обучение в парах);;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w:t>
            </w:r>
            <w:proofErr w:type="gramEnd"/>
            <w:r w:rsidRPr="00E52AA1">
              <w:rPr>
                <w:rFonts w:ascii="Times New Roman" w:eastAsia="Times New Roman" w:hAnsi="Times New Roman" w:cs="Times New Roman"/>
                <w:color w:val="000000"/>
                <w:w w:val="97"/>
                <w:sz w:val="24"/>
                <w:szCs w:val="24"/>
                <w:lang w:val="ru-RU"/>
              </w:rPr>
              <w:t xml:space="preserve"> мяча двумя руками сверху в движении приставным шагом правым и левым боком (обучение в парах</w:t>
            </w:r>
            <w:proofErr w:type="gramStart"/>
            <w:r w:rsidRPr="00E52AA1">
              <w:rPr>
                <w:rFonts w:ascii="Times New Roman" w:eastAsia="Times New Roman" w:hAnsi="Times New Roman" w:cs="Times New Roman"/>
                <w:color w:val="000000"/>
                <w:w w:val="97"/>
                <w:sz w:val="24"/>
                <w:szCs w:val="24"/>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https://resh.edu.ru/subject/lesson/7465/</w:t>
            </w:r>
          </w:p>
        </w:tc>
      </w:tr>
      <w:tr w:rsidR="00835E28" w:rsidRPr="00E52AA1">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3.39.</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Футбол». </w:t>
            </w:r>
            <w:r w:rsidRPr="00E52AA1">
              <w:rPr>
                <w:rFonts w:ascii="Times New Roman" w:eastAsia="Times New Roman" w:hAnsi="Times New Roman" w:cs="Times New Roman"/>
                <w:b/>
                <w:color w:val="000000"/>
                <w:w w:val="97"/>
                <w:sz w:val="24"/>
                <w:szCs w:val="24"/>
                <w:lang w:val="ru-RU"/>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удара по мячу учителя, определяют фазы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движения и особенности их технического выполнения</w:t>
            </w:r>
            <w:proofErr w:type="gramStart"/>
            <w:r w:rsidRPr="00E52AA1">
              <w:rPr>
                <w:rFonts w:ascii="Times New Roman" w:eastAsia="Times New Roman" w:hAnsi="Times New Roman" w:cs="Times New Roman"/>
                <w:color w:val="000000"/>
                <w:w w:val="97"/>
                <w:sz w:val="24"/>
                <w:szCs w:val="24"/>
                <w:lang w:val="ru-RU"/>
              </w:rPr>
              <w:t xml:space="preserve">;; </w:t>
            </w:r>
            <w:proofErr w:type="gramEnd"/>
            <w:r w:rsidRPr="00E52AA1">
              <w:rPr>
                <w:rFonts w:ascii="Times New Roman" w:eastAsia="Times New Roman" w:hAnsi="Times New Roman" w:cs="Times New Roman"/>
                <w:color w:val="000000"/>
                <w:w w:val="97"/>
                <w:sz w:val="24"/>
                <w:szCs w:val="24"/>
                <w:lang w:val="ru-RU"/>
              </w:rPr>
              <w:t xml:space="preserve">закрепляют и совершенствуют технику удара по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неподвижному мячу внутренней стороной стопы с небольшого разбега.;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https://resh.edu.ru/subject/lesson/7466/</w:t>
            </w:r>
          </w:p>
        </w:tc>
      </w:tr>
    </w:tbl>
    <w:p w:rsidR="00835E28" w:rsidRDefault="00835E28">
      <w:pPr>
        <w:autoSpaceDE w:val="0"/>
        <w:autoSpaceDN w:val="0"/>
        <w:spacing w:after="0" w:line="14" w:lineRule="exact"/>
      </w:pPr>
    </w:p>
    <w:p w:rsidR="00835E28" w:rsidRDefault="00835E28">
      <w:pPr>
        <w:sectPr w:rsidR="00835E28">
          <w:pgSz w:w="16840" w:h="11900"/>
          <w:pgMar w:top="284" w:right="640" w:bottom="298" w:left="666" w:header="720" w:footer="720" w:gutter="0"/>
          <w:cols w:space="720" w:equalWidth="0">
            <w:col w:w="15534" w:space="0"/>
          </w:cols>
          <w:docGrid w:linePitch="360"/>
        </w:sectPr>
      </w:pPr>
    </w:p>
    <w:p w:rsidR="00835E28" w:rsidRDefault="00835E2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518"/>
        <w:gridCol w:w="528"/>
        <w:gridCol w:w="1106"/>
        <w:gridCol w:w="1140"/>
        <w:gridCol w:w="804"/>
        <w:gridCol w:w="4094"/>
        <w:gridCol w:w="1238"/>
        <w:gridCol w:w="2606"/>
      </w:tblGrid>
      <w:tr w:rsidR="00835E28" w:rsidRPr="00E52AA1" w:rsidTr="00E52AA1">
        <w:trPr>
          <w:trHeight w:hRule="exact" w:val="28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3.40.</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Модуль «Спортивные игры.</w:t>
            </w:r>
          </w:p>
          <w:p w:rsidR="00835E28" w:rsidRPr="00E52AA1" w:rsidRDefault="004D287B">
            <w:pPr>
              <w:autoSpaceDE w:val="0"/>
              <w:autoSpaceDN w:val="0"/>
              <w:spacing w:before="20" w:after="0" w:line="250"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Футбол». </w:t>
            </w:r>
            <w:r w:rsidRPr="00E52AA1">
              <w:rPr>
                <w:rFonts w:ascii="Times New Roman" w:eastAsia="Times New Roman" w:hAnsi="Times New Roman" w:cs="Times New Roman"/>
                <w:b/>
                <w:color w:val="000000"/>
                <w:w w:val="97"/>
                <w:sz w:val="24"/>
                <w:szCs w:val="24"/>
                <w:lang w:val="ru-RU"/>
              </w:rPr>
              <w:t xml:space="preserve">Знакомство с рекомендациями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 xml:space="preserve">учителя по использованию подготовительных и подводящих упражнений для освоения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7"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 xml:space="preserve">знакомятся с рекомендациями учителя по использованию подготовительных и подводящих упражнений для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освоения технических действий игры футбол;</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https://resh.edu.ru/subject/lesson/7466/</w:t>
            </w:r>
          </w:p>
        </w:tc>
      </w:tr>
      <w:tr w:rsidR="00835E28" w:rsidRPr="00E52AA1" w:rsidTr="00E52AA1">
        <w:trPr>
          <w:trHeight w:hRule="exact" w:val="282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3.41.</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Футбол». </w:t>
            </w:r>
            <w:r w:rsidRPr="00E52AA1">
              <w:rPr>
                <w:rFonts w:ascii="Times New Roman" w:eastAsia="Times New Roman" w:hAnsi="Times New Roman" w:cs="Times New Roman"/>
                <w:b/>
                <w:color w:val="000000"/>
                <w:w w:val="97"/>
                <w:sz w:val="24"/>
                <w:szCs w:val="24"/>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576"/>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рассматривают, обсуждают и анализируют образец техники учителя, определяют фазы движения и особенности их технического выполнения</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закрепляют и совершенствуют технику остановки катящегося мяча внутренней стороной стопы. ;</w:t>
            </w:r>
            <w:bookmarkStart w:id="0" w:name="_GoBack"/>
            <w:bookmarkEnd w:id="0"/>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https://resh.edu.ru/subject/lesson/7466/</w:t>
            </w:r>
          </w:p>
        </w:tc>
      </w:tr>
      <w:tr w:rsidR="00835E28" w:rsidRPr="00E52AA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3.42.</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Футбол». </w:t>
            </w:r>
            <w:r w:rsidRPr="00E52AA1">
              <w:rPr>
                <w:rFonts w:ascii="Times New Roman" w:eastAsia="Times New Roman" w:hAnsi="Times New Roman" w:cs="Times New Roman"/>
                <w:b/>
                <w:color w:val="000000"/>
                <w:w w:val="97"/>
                <w:sz w:val="24"/>
                <w:szCs w:val="24"/>
                <w:lang w:val="ru-RU"/>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4" w:lineRule="auto"/>
              <w:ind w:left="72" w:right="144"/>
              <w:rPr>
                <w:rFonts w:ascii="Times New Roman" w:hAnsi="Times New Roman" w:cs="Times New Roman"/>
                <w:sz w:val="24"/>
                <w:szCs w:val="24"/>
                <w:lang w:val="ru-RU"/>
              </w:rPr>
            </w:pPr>
            <w:proofErr w:type="gramStart"/>
            <w:r w:rsidRPr="00E52AA1">
              <w:rPr>
                <w:rFonts w:ascii="Times New Roman" w:eastAsia="Times New Roman" w:hAnsi="Times New Roman" w:cs="Times New Roman"/>
                <w:color w:val="000000"/>
                <w:w w:val="97"/>
                <w:sz w:val="24"/>
                <w:szCs w:val="24"/>
                <w:lang w:val="ru-RU"/>
              </w:rPr>
              <w:t xml:space="preserve">рассматривают, обсуждают и анализируют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 xml:space="preserve">закрепляют и совершенствуют технику ведения </w:t>
            </w:r>
            <w:r w:rsidRPr="00E52AA1">
              <w:rPr>
                <w:rFonts w:ascii="Times New Roman" w:hAnsi="Times New Roman" w:cs="Times New Roman"/>
                <w:sz w:val="24"/>
                <w:szCs w:val="24"/>
                <w:lang w:val="ru-RU"/>
              </w:rPr>
              <w:br/>
            </w:r>
            <w:r w:rsidRPr="00E52AA1">
              <w:rPr>
                <w:rFonts w:ascii="Times New Roman" w:eastAsia="Times New Roman" w:hAnsi="Times New Roman" w:cs="Times New Roman"/>
                <w:color w:val="000000"/>
                <w:w w:val="97"/>
                <w:sz w:val="24"/>
                <w:szCs w:val="24"/>
                <w:lang w:val="ru-RU"/>
              </w:rPr>
              <w:t>футбольного мяча с изменением направления движения.;</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https://resh.edu.ru/subject/lesson/7466/</w:t>
            </w:r>
          </w:p>
        </w:tc>
      </w:tr>
      <w:tr w:rsidR="00835E28" w:rsidRPr="00E52AA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3.43.</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i/>
                <w:color w:val="000000"/>
                <w:w w:val="97"/>
                <w:sz w:val="24"/>
                <w:szCs w:val="24"/>
                <w:lang w:val="ru-RU"/>
              </w:rPr>
              <w:t xml:space="preserve">Модуль «Спортивные игры. Футбол». </w:t>
            </w:r>
            <w:r w:rsidRPr="00E52AA1">
              <w:rPr>
                <w:rFonts w:ascii="Times New Roman" w:eastAsia="Times New Roman" w:hAnsi="Times New Roman" w:cs="Times New Roman"/>
                <w:b/>
                <w:color w:val="000000"/>
                <w:w w:val="97"/>
                <w:sz w:val="24"/>
                <w:szCs w:val="24"/>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52" w:lineRule="auto"/>
              <w:ind w:left="72" w:right="288"/>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разучивают технику обводки учебных конусов</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https://resh.edu.ru/subject/lesson/7466/</w:t>
            </w:r>
          </w:p>
        </w:tc>
      </w:tr>
      <w:tr w:rsidR="00835E28" w:rsidRPr="00E52AA1">
        <w:trPr>
          <w:trHeight w:hRule="exact" w:val="350"/>
        </w:trPr>
        <w:tc>
          <w:tcPr>
            <w:tcW w:w="398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57</w:t>
            </w:r>
          </w:p>
        </w:tc>
        <w:tc>
          <w:tcPr>
            <w:tcW w:w="1098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r>
      <w:tr w:rsidR="00835E28" w:rsidRPr="00E52AA1">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4" w:after="0" w:line="230"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b/>
                <w:color w:val="000000"/>
                <w:w w:val="97"/>
                <w:sz w:val="24"/>
                <w:szCs w:val="24"/>
              </w:rPr>
              <w:t>Раздел</w:t>
            </w:r>
            <w:proofErr w:type="spellEnd"/>
            <w:r w:rsidRPr="00E52AA1">
              <w:rPr>
                <w:rFonts w:ascii="Times New Roman" w:eastAsia="Times New Roman" w:hAnsi="Times New Roman" w:cs="Times New Roman"/>
                <w:b/>
                <w:color w:val="000000"/>
                <w:w w:val="97"/>
                <w:sz w:val="24"/>
                <w:szCs w:val="24"/>
              </w:rPr>
              <w:t xml:space="preserve"> 4. СПОРТ</w:t>
            </w:r>
          </w:p>
        </w:tc>
      </w:tr>
      <w:tr w:rsidR="00835E28" w:rsidRPr="00E52AA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lastRenderedPageBreak/>
              <w:t>4.1.</w:t>
            </w:r>
          </w:p>
        </w:tc>
        <w:tc>
          <w:tcPr>
            <w:tcW w:w="351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0" w:lineRule="auto"/>
              <w:ind w:left="72"/>
              <w:rPr>
                <w:rFonts w:ascii="Times New Roman" w:hAnsi="Times New Roman" w:cs="Times New Roman"/>
                <w:sz w:val="24"/>
                <w:szCs w:val="24"/>
                <w:lang w:val="ru-RU"/>
              </w:rPr>
            </w:pPr>
            <w:r w:rsidRPr="00E52AA1">
              <w:rPr>
                <w:rFonts w:ascii="Times New Roman" w:eastAsia="Times New Roman" w:hAnsi="Times New Roman" w:cs="Times New Roman"/>
                <w:b/>
                <w:color w:val="000000"/>
                <w:w w:val="97"/>
                <w:sz w:val="24"/>
                <w:szCs w:val="24"/>
                <w:lang w:val="ru-RU"/>
              </w:rPr>
              <w:t xml:space="preserve">Физическая подготовка: освоение содержания программы, демонстрация приростов в </w:t>
            </w:r>
            <w:r w:rsidRPr="00E52AA1">
              <w:rPr>
                <w:rFonts w:ascii="Times New Roman" w:hAnsi="Times New Roman" w:cs="Times New Roman"/>
                <w:sz w:val="24"/>
                <w:szCs w:val="24"/>
                <w:lang w:val="ru-RU"/>
              </w:rPr>
              <w:br/>
            </w:r>
            <w:r w:rsidRPr="00E52AA1">
              <w:rPr>
                <w:rFonts w:ascii="Times New Roman" w:eastAsia="Times New Roman" w:hAnsi="Times New Roman" w:cs="Times New Roman"/>
                <w:b/>
                <w:color w:val="000000"/>
                <w:w w:val="97"/>
                <w:sz w:val="24"/>
                <w:szCs w:val="24"/>
                <w:lang w:val="ru-RU"/>
              </w:rPr>
              <w:t>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c>
          <w:tcPr>
            <w:tcW w:w="409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52" w:lineRule="auto"/>
              <w:ind w:left="72" w:right="144"/>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осваивают содержания Примерных модульных программ по физической культуре или рабочей программы базовой физической подготовки</w:t>
            </w:r>
            <w:proofErr w:type="gramStart"/>
            <w:r w:rsidRPr="00E52AA1">
              <w:rPr>
                <w:rFonts w:ascii="Times New Roman" w:eastAsia="Times New Roman" w:hAnsi="Times New Roman" w:cs="Times New Roman"/>
                <w:color w:val="000000"/>
                <w:w w:val="97"/>
                <w:sz w:val="24"/>
                <w:szCs w:val="24"/>
                <w:lang w:val="ru-RU"/>
              </w:rPr>
              <w:t xml:space="preserve">;; </w:t>
            </w:r>
            <w:r w:rsidRPr="00E52AA1">
              <w:rPr>
                <w:rFonts w:ascii="Times New Roman" w:hAnsi="Times New Roman" w:cs="Times New Roman"/>
                <w:sz w:val="24"/>
                <w:szCs w:val="24"/>
                <w:lang w:val="ru-RU"/>
              </w:rPr>
              <w:br/>
            </w:r>
            <w:proofErr w:type="gramEnd"/>
            <w:r w:rsidRPr="00E52AA1">
              <w:rPr>
                <w:rFonts w:ascii="Times New Roman" w:eastAsia="Times New Roman" w:hAnsi="Times New Roman" w:cs="Times New Roman"/>
                <w:color w:val="000000"/>
                <w:w w:val="97"/>
                <w:sz w:val="24"/>
                <w:szCs w:val="24"/>
                <w:lang w:val="ru-RU"/>
              </w:rPr>
              <w:t>демонстрируют приросты в показателях физической подготовленности и нормативных требований комплекса ГТО;</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45" w:lineRule="auto"/>
              <w:ind w:left="72" w:right="144"/>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Практическаяработа</w:t>
            </w:r>
            <w:proofErr w:type="spellEnd"/>
            <w:r w:rsidRPr="00E52AA1">
              <w:rPr>
                <w:rFonts w:ascii="Times New Roman" w:eastAsia="Times New Roman" w:hAnsi="Times New Roman" w:cs="Times New Roman"/>
                <w:color w:val="000000"/>
                <w:w w:val="97"/>
                <w:sz w:val="24"/>
                <w:szCs w:val="24"/>
              </w:rPr>
              <w:t>;</w:t>
            </w:r>
          </w:p>
        </w:tc>
        <w:tc>
          <w:tcPr>
            <w:tcW w:w="26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jc w:val="center"/>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https://resh.edu.ru/subject/lesson/7439/</w:t>
            </w:r>
          </w:p>
        </w:tc>
      </w:tr>
      <w:tr w:rsidR="00835E28" w:rsidRPr="00E52AA1">
        <w:trPr>
          <w:trHeight w:hRule="exact" w:val="348"/>
        </w:trPr>
        <w:tc>
          <w:tcPr>
            <w:tcW w:w="39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proofErr w:type="spellStart"/>
            <w:r w:rsidRPr="00E52AA1">
              <w:rPr>
                <w:rFonts w:ascii="Times New Roman" w:eastAsia="Times New Roman" w:hAnsi="Times New Roman" w:cs="Times New Roman"/>
                <w:color w:val="000000"/>
                <w:w w:val="97"/>
                <w:sz w:val="24"/>
                <w:szCs w:val="24"/>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6" w:after="0" w:line="233"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1</w:t>
            </w:r>
          </w:p>
        </w:tc>
        <w:tc>
          <w:tcPr>
            <w:tcW w:w="109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r>
      <w:tr w:rsidR="00835E28" w:rsidRPr="00E52AA1">
        <w:trPr>
          <w:trHeight w:hRule="exact" w:val="328"/>
        </w:trPr>
        <w:tc>
          <w:tcPr>
            <w:tcW w:w="39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lang w:val="ru-RU"/>
              </w:rPr>
            </w:pPr>
            <w:r w:rsidRPr="00E52AA1">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68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7</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4D287B">
            <w:pPr>
              <w:autoSpaceDE w:val="0"/>
              <w:autoSpaceDN w:val="0"/>
              <w:spacing w:before="78" w:after="0" w:line="230" w:lineRule="auto"/>
              <w:ind w:left="72"/>
              <w:rPr>
                <w:rFonts w:ascii="Times New Roman" w:hAnsi="Times New Roman" w:cs="Times New Roman"/>
                <w:sz w:val="24"/>
                <w:szCs w:val="24"/>
              </w:rPr>
            </w:pPr>
            <w:r w:rsidRPr="00E52AA1">
              <w:rPr>
                <w:rFonts w:ascii="Times New Roman" w:eastAsia="Times New Roman" w:hAnsi="Times New Roman" w:cs="Times New Roman"/>
                <w:color w:val="000000"/>
                <w:w w:val="97"/>
                <w:sz w:val="24"/>
                <w:szCs w:val="24"/>
              </w:rPr>
              <w:t>60.5</w:t>
            </w:r>
          </w:p>
        </w:tc>
        <w:tc>
          <w:tcPr>
            <w:tcW w:w="874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E52AA1" w:rsidRDefault="00835E28">
            <w:pPr>
              <w:rPr>
                <w:rFonts w:ascii="Times New Roman" w:hAnsi="Times New Roman" w:cs="Times New Roman"/>
                <w:sz w:val="24"/>
                <w:szCs w:val="24"/>
              </w:rPr>
            </w:pPr>
          </w:p>
        </w:tc>
      </w:tr>
    </w:tbl>
    <w:p w:rsidR="00835E28" w:rsidRDefault="00835E28">
      <w:pPr>
        <w:autoSpaceDE w:val="0"/>
        <w:autoSpaceDN w:val="0"/>
        <w:spacing w:after="0" w:line="14" w:lineRule="exact"/>
      </w:pPr>
    </w:p>
    <w:p w:rsidR="00835E28" w:rsidRDefault="00835E28">
      <w:pPr>
        <w:sectPr w:rsidR="00835E28">
          <w:pgSz w:w="16840" w:h="11900"/>
          <w:pgMar w:top="284" w:right="640" w:bottom="1440" w:left="666" w:header="720" w:footer="720" w:gutter="0"/>
          <w:cols w:space="720" w:equalWidth="0">
            <w:col w:w="15534" w:space="0"/>
          </w:cols>
          <w:docGrid w:linePitch="360"/>
        </w:sectPr>
      </w:pPr>
    </w:p>
    <w:p w:rsidR="00835E28" w:rsidRDefault="00835E28">
      <w:pPr>
        <w:autoSpaceDE w:val="0"/>
        <w:autoSpaceDN w:val="0"/>
        <w:spacing w:after="78" w:line="220" w:lineRule="exact"/>
      </w:pPr>
    </w:p>
    <w:p w:rsidR="00835E28" w:rsidRDefault="004D287B">
      <w:pPr>
        <w:autoSpaceDE w:val="0"/>
        <w:autoSpaceDN w:val="0"/>
        <w:spacing w:after="308" w:line="230" w:lineRule="auto"/>
      </w:pPr>
      <w:r>
        <w:rPr>
          <w:rFonts w:ascii="Times New Roman" w:eastAsia="Times New Roman" w:hAnsi="Times New Roman"/>
          <w:b/>
          <w:color w:val="000000"/>
          <w:sz w:val="23"/>
        </w:rPr>
        <w:t>ПОУРОЧНОЕ ПЛАНИРОВАНИЕ</w:t>
      </w:r>
    </w:p>
    <w:tbl>
      <w:tblPr>
        <w:tblW w:w="0" w:type="auto"/>
        <w:tblInd w:w="5" w:type="dxa"/>
        <w:tblLayout w:type="fixed"/>
        <w:tblLook w:val="04A0" w:firstRow="1" w:lastRow="0" w:firstColumn="1" w:lastColumn="0" w:noHBand="0" w:noVBand="1"/>
      </w:tblPr>
      <w:tblGrid>
        <w:gridCol w:w="556"/>
        <w:gridCol w:w="3044"/>
        <w:gridCol w:w="708"/>
        <w:gridCol w:w="1562"/>
        <w:gridCol w:w="1610"/>
        <w:gridCol w:w="1122"/>
        <w:gridCol w:w="2050"/>
      </w:tblGrid>
      <w:tr w:rsidR="00835E28">
        <w:trPr>
          <w:trHeight w:hRule="exact" w:val="474"/>
        </w:trPr>
        <w:tc>
          <w:tcPr>
            <w:tcW w:w="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62" w:lineRule="auto"/>
              <w:ind w:left="70" w:right="144"/>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30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3" w:lineRule="auto"/>
              <w:ind w:left="70"/>
            </w:pPr>
            <w:proofErr w:type="spellStart"/>
            <w:r>
              <w:rPr>
                <w:rFonts w:ascii="Times New Roman" w:eastAsia="Times New Roman" w:hAnsi="Times New Roman"/>
                <w:b/>
                <w:color w:val="000000"/>
                <w:sz w:val="23"/>
              </w:rPr>
              <w:t>Темаурока</w:t>
            </w:r>
            <w:proofErr w:type="spellEnd"/>
          </w:p>
        </w:tc>
        <w:tc>
          <w:tcPr>
            <w:tcW w:w="38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3" w:lineRule="auto"/>
              <w:ind w:left="70"/>
            </w:pPr>
            <w:proofErr w:type="spellStart"/>
            <w:r>
              <w:rPr>
                <w:rFonts w:ascii="Times New Roman" w:eastAsia="Times New Roman" w:hAnsi="Times New Roman"/>
                <w:b/>
                <w:color w:val="000000"/>
                <w:sz w:val="23"/>
              </w:rPr>
              <w:t>Количествочасов</w:t>
            </w:r>
            <w:proofErr w:type="spellEnd"/>
          </w:p>
        </w:tc>
        <w:tc>
          <w:tcPr>
            <w:tcW w:w="11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62" w:lineRule="auto"/>
              <w:ind w:left="70"/>
            </w:pPr>
            <w:proofErr w:type="spellStart"/>
            <w:r>
              <w:rPr>
                <w:rFonts w:ascii="Times New Roman" w:eastAsia="Times New Roman" w:hAnsi="Times New Roman"/>
                <w:b/>
                <w:color w:val="000000"/>
                <w:sz w:val="23"/>
              </w:rPr>
              <w:t>Дата</w:t>
            </w:r>
            <w:proofErr w:type="spellEnd"/>
            <w:r>
              <w:br/>
            </w:r>
            <w:proofErr w:type="spellStart"/>
            <w:r>
              <w:rPr>
                <w:rFonts w:ascii="Times New Roman" w:eastAsia="Times New Roman" w:hAnsi="Times New Roman"/>
                <w:b/>
                <w:color w:val="000000"/>
                <w:sz w:val="23"/>
              </w:rPr>
              <w:t>изучения</w:t>
            </w:r>
            <w:proofErr w:type="spellEnd"/>
          </w:p>
        </w:tc>
        <w:tc>
          <w:tcPr>
            <w:tcW w:w="20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62" w:lineRule="auto"/>
              <w:ind w:left="70" w:right="432"/>
            </w:pPr>
            <w:proofErr w:type="spellStart"/>
            <w:r>
              <w:rPr>
                <w:rFonts w:ascii="Times New Roman" w:eastAsia="Times New Roman" w:hAnsi="Times New Roman"/>
                <w:b/>
                <w:color w:val="000000"/>
                <w:sz w:val="23"/>
              </w:rPr>
              <w:t>Виды</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формыконтроля</w:t>
            </w:r>
            <w:proofErr w:type="spellEnd"/>
          </w:p>
        </w:tc>
      </w:tr>
      <w:tr w:rsidR="00835E28">
        <w:trPr>
          <w:trHeight w:hRule="exact" w:val="800"/>
        </w:trPr>
        <w:tc>
          <w:tcPr>
            <w:tcW w:w="1526" w:type="dxa"/>
            <w:vMerge/>
            <w:tcBorders>
              <w:top w:val="single" w:sz="4" w:space="0" w:color="000000"/>
              <w:left w:val="single" w:sz="4" w:space="0" w:color="000000"/>
              <w:bottom w:val="single" w:sz="4" w:space="0" w:color="000000"/>
              <w:right w:val="single" w:sz="4" w:space="0" w:color="000000"/>
            </w:tcBorders>
          </w:tcPr>
          <w:p w:rsidR="00835E28" w:rsidRDefault="00835E28"/>
        </w:tc>
        <w:tc>
          <w:tcPr>
            <w:tcW w:w="1526" w:type="dxa"/>
            <w:vMerge/>
            <w:tcBorders>
              <w:top w:val="single" w:sz="4" w:space="0" w:color="000000"/>
              <w:left w:val="single" w:sz="4" w:space="0" w:color="000000"/>
              <w:bottom w:val="single" w:sz="4" w:space="0" w:color="000000"/>
              <w:right w:val="single" w:sz="4" w:space="0" w:color="000000"/>
            </w:tcBorders>
          </w:tcPr>
          <w:p w:rsidR="00835E28" w:rsidRDefault="00835E28"/>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8" w:after="0" w:line="230" w:lineRule="auto"/>
              <w:ind w:left="70"/>
            </w:pPr>
            <w:proofErr w:type="spellStart"/>
            <w:r>
              <w:rPr>
                <w:rFonts w:ascii="Times New Roman" w:eastAsia="Times New Roman" w:hAnsi="Times New Roman"/>
                <w:b/>
                <w:color w:val="000000"/>
                <w:sz w:val="23"/>
              </w:rPr>
              <w:t>всего</w:t>
            </w:r>
            <w:proofErr w:type="spellEnd"/>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8" w:after="0" w:line="262" w:lineRule="auto"/>
              <w:ind w:left="68"/>
            </w:pPr>
            <w:proofErr w:type="spellStart"/>
            <w:r>
              <w:rPr>
                <w:rFonts w:ascii="Times New Roman" w:eastAsia="Times New Roman" w:hAnsi="Times New Roman"/>
                <w:b/>
                <w:color w:val="000000"/>
                <w:sz w:val="23"/>
              </w:rPr>
              <w:t>контрольныеработы</w:t>
            </w:r>
            <w:proofErr w:type="spellEnd"/>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8" w:after="0" w:line="262" w:lineRule="auto"/>
              <w:ind w:left="70"/>
            </w:pPr>
            <w:proofErr w:type="spellStart"/>
            <w:r>
              <w:rPr>
                <w:rFonts w:ascii="Times New Roman" w:eastAsia="Times New Roman" w:hAnsi="Times New Roman"/>
                <w:b/>
                <w:color w:val="000000"/>
                <w:sz w:val="23"/>
              </w:rPr>
              <w:t>практическиеработы</w:t>
            </w:r>
            <w:proofErr w:type="spellEnd"/>
          </w:p>
        </w:tc>
        <w:tc>
          <w:tcPr>
            <w:tcW w:w="1526" w:type="dxa"/>
            <w:vMerge/>
            <w:tcBorders>
              <w:top w:val="single" w:sz="4" w:space="0" w:color="000000"/>
              <w:left w:val="single" w:sz="4" w:space="0" w:color="000000"/>
              <w:bottom w:val="single" w:sz="4" w:space="0" w:color="000000"/>
              <w:right w:val="single" w:sz="4" w:space="0" w:color="000000"/>
            </w:tcBorders>
          </w:tcPr>
          <w:p w:rsidR="00835E28" w:rsidRDefault="00835E28"/>
        </w:tc>
        <w:tc>
          <w:tcPr>
            <w:tcW w:w="1526" w:type="dxa"/>
            <w:vMerge/>
            <w:tcBorders>
              <w:top w:val="single" w:sz="4" w:space="0" w:color="000000"/>
              <w:left w:val="single" w:sz="4" w:space="0" w:color="000000"/>
              <w:bottom w:val="single" w:sz="4" w:space="0" w:color="000000"/>
              <w:right w:val="single" w:sz="4" w:space="0" w:color="000000"/>
            </w:tcBorders>
          </w:tcPr>
          <w:p w:rsidR="00835E28" w:rsidRDefault="00835E28"/>
        </w:tc>
      </w:tr>
      <w:tr w:rsidR="00835E28">
        <w:trPr>
          <w:trHeight w:hRule="exact" w:val="371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4D287B">
            <w:pPr>
              <w:autoSpaceDE w:val="0"/>
              <w:autoSpaceDN w:val="0"/>
              <w:spacing w:before="94" w:after="0" w:line="286" w:lineRule="auto"/>
              <w:ind w:left="70"/>
              <w:rPr>
                <w:lang w:val="ru-RU"/>
              </w:rPr>
            </w:pPr>
            <w:r w:rsidRPr="004D287B">
              <w:rPr>
                <w:rFonts w:ascii="Times New Roman" w:eastAsia="Times New Roman" w:hAnsi="Times New Roman"/>
                <w:color w:val="000000"/>
                <w:sz w:val="23"/>
                <w:lang w:val="ru-RU"/>
              </w:rPr>
              <w:t xml:space="preserve">Знакомство с программным материалом,требованиями к его освоению, системой </w:t>
            </w:r>
            <w:r w:rsidRPr="004D287B">
              <w:rPr>
                <w:lang w:val="ru-RU"/>
              </w:rPr>
              <w:br/>
            </w:r>
            <w:r w:rsidRPr="004D287B">
              <w:rPr>
                <w:rFonts w:ascii="Times New Roman" w:eastAsia="Times New Roman" w:hAnsi="Times New Roman"/>
                <w:color w:val="000000"/>
                <w:sz w:val="23"/>
                <w:lang w:val="ru-RU"/>
              </w:rPr>
              <w:t xml:space="preserve">дополнительного обучения и организацией спортивной </w:t>
            </w:r>
            <w:r w:rsidRPr="004D287B">
              <w:rPr>
                <w:lang w:val="ru-RU"/>
              </w:rPr>
              <w:br/>
            </w:r>
            <w:r w:rsidRPr="004D287B">
              <w:rPr>
                <w:rFonts w:ascii="Times New Roman" w:eastAsia="Times New Roman" w:hAnsi="Times New Roman"/>
                <w:color w:val="000000"/>
                <w:sz w:val="23"/>
                <w:lang w:val="ru-RU"/>
              </w:rPr>
              <w:t xml:space="preserve">работы в школе. Знакомство с понятием «здоровый образ жизни» и значением </w:t>
            </w:r>
            <w:r w:rsidRPr="004D287B">
              <w:rPr>
                <w:lang w:val="ru-RU"/>
              </w:rPr>
              <w:br/>
            </w:r>
            <w:r w:rsidRPr="004D287B">
              <w:rPr>
                <w:rFonts w:ascii="Times New Roman" w:eastAsia="Times New Roman" w:hAnsi="Times New Roman"/>
                <w:color w:val="000000"/>
                <w:sz w:val="23"/>
                <w:lang w:val="ru-RU"/>
              </w:rPr>
              <w:t xml:space="preserve">здорового образа жизни в </w:t>
            </w:r>
            <w:r w:rsidRPr="004D287B">
              <w:rPr>
                <w:lang w:val="ru-RU"/>
              </w:rPr>
              <w:br/>
            </w:r>
            <w:r w:rsidRPr="004D287B">
              <w:rPr>
                <w:rFonts w:ascii="Times New Roman" w:eastAsia="Times New Roman" w:hAnsi="Times New Roman"/>
                <w:color w:val="000000"/>
                <w:sz w:val="23"/>
                <w:lang w:val="ru-RU"/>
              </w:rPr>
              <w:t xml:space="preserve">жизнедеятельности </w:t>
            </w:r>
            <w:r w:rsidRPr="004D287B">
              <w:rPr>
                <w:lang w:val="ru-RU"/>
              </w:rPr>
              <w:br/>
            </w:r>
            <w:r w:rsidRPr="004D287B">
              <w:rPr>
                <w:rFonts w:ascii="Times New Roman" w:eastAsia="Times New Roman" w:hAnsi="Times New Roman"/>
                <w:color w:val="000000"/>
                <w:sz w:val="23"/>
                <w:lang w:val="ru-RU"/>
              </w:rPr>
              <w:t>современного человека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5.09.2022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835E28">
        <w:trPr>
          <w:trHeight w:hRule="exact" w:val="79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2.</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4D287B">
            <w:pPr>
              <w:autoSpaceDE w:val="0"/>
              <w:autoSpaceDN w:val="0"/>
              <w:spacing w:before="94" w:after="0" w:line="262" w:lineRule="auto"/>
              <w:ind w:left="70" w:right="288"/>
              <w:rPr>
                <w:lang w:val="ru-RU"/>
              </w:rPr>
            </w:pPr>
            <w:r w:rsidRPr="004D287B">
              <w:rPr>
                <w:rFonts w:ascii="Times New Roman" w:eastAsia="Times New Roman" w:hAnsi="Times New Roman"/>
                <w:color w:val="000000"/>
                <w:sz w:val="23"/>
                <w:lang w:val="ru-RU"/>
              </w:rPr>
              <w:t xml:space="preserve">Знакомство с историей </w:t>
            </w:r>
            <w:r w:rsidRPr="004D287B">
              <w:rPr>
                <w:lang w:val="ru-RU"/>
              </w:rPr>
              <w:br/>
            </w:r>
            <w:r w:rsidRPr="004D287B">
              <w:rPr>
                <w:rFonts w:ascii="Times New Roman" w:eastAsia="Times New Roman" w:hAnsi="Times New Roman"/>
                <w:color w:val="000000"/>
                <w:sz w:val="23"/>
                <w:lang w:val="ru-RU"/>
              </w:rPr>
              <w:t>древних Олимпийских игр</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7.09.2022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62" w:lineRule="auto"/>
              <w:ind w:left="70" w:right="288"/>
            </w:pPr>
            <w:proofErr w:type="spellStart"/>
            <w:r>
              <w:rPr>
                <w:rFonts w:ascii="Times New Roman" w:eastAsia="Times New Roman" w:hAnsi="Times New Roman"/>
                <w:color w:val="000000"/>
                <w:sz w:val="23"/>
              </w:rPr>
              <w:t>изучениеновойтемы</w:t>
            </w:r>
            <w:proofErr w:type="spellEnd"/>
            <w:r>
              <w:rPr>
                <w:rFonts w:ascii="Times New Roman" w:eastAsia="Times New Roman" w:hAnsi="Times New Roman"/>
                <w:color w:val="000000"/>
                <w:sz w:val="23"/>
              </w:rPr>
              <w:t>;</w:t>
            </w:r>
          </w:p>
        </w:tc>
      </w:tr>
      <w:tr w:rsidR="00835E28">
        <w:trPr>
          <w:trHeight w:hRule="exact" w:val="177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6" w:after="0" w:line="230" w:lineRule="auto"/>
              <w:ind w:left="70"/>
            </w:pPr>
            <w:r>
              <w:rPr>
                <w:rFonts w:ascii="Times New Roman" w:eastAsia="Times New Roman" w:hAnsi="Times New Roman"/>
                <w:color w:val="000000"/>
                <w:sz w:val="23"/>
              </w:rPr>
              <w:t>3.</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991E48">
            <w:pPr>
              <w:autoSpaceDE w:val="0"/>
              <w:autoSpaceDN w:val="0"/>
              <w:spacing w:before="96" w:after="0" w:line="281" w:lineRule="auto"/>
              <w:ind w:left="70" w:right="288"/>
              <w:rPr>
                <w:lang w:val="ru-RU"/>
              </w:rPr>
            </w:pPr>
            <w:r>
              <w:rPr>
                <w:rFonts w:ascii="Times New Roman" w:eastAsia="Times New Roman" w:hAnsi="Times New Roman"/>
                <w:color w:val="000000"/>
                <w:sz w:val="23"/>
                <w:lang w:val="ru-RU"/>
              </w:rPr>
              <w:t>Техника безопасности на уроках л</w:t>
            </w:r>
            <w:r w:rsidRPr="004D287B">
              <w:rPr>
                <w:rFonts w:ascii="Times New Roman" w:eastAsia="Times New Roman" w:hAnsi="Times New Roman"/>
                <w:color w:val="000000"/>
                <w:sz w:val="23"/>
                <w:lang w:val="ru-RU"/>
              </w:rPr>
              <w:t>ёгк</w:t>
            </w:r>
            <w:r>
              <w:rPr>
                <w:rFonts w:ascii="Times New Roman" w:eastAsia="Times New Roman" w:hAnsi="Times New Roman"/>
                <w:color w:val="000000"/>
                <w:sz w:val="23"/>
                <w:lang w:val="ru-RU"/>
              </w:rPr>
              <w:t>ой</w:t>
            </w:r>
            <w:r w:rsidRPr="004D287B">
              <w:rPr>
                <w:rFonts w:ascii="Times New Roman" w:eastAsia="Times New Roman" w:hAnsi="Times New Roman"/>
                <w:color w:val="000000"/>
                <w:sz w:val="23"/>
                <w:lang w:val="ru-RU"/>
              </w:rPr>
              <w:t xml:space="preserve"> атлетик</w:t>
            </w:r>
            <w:r>
              <w:rPr>
                <w:rFonts w:ascii="Times New Roman" w:eastAsia="Times New Roman" w:hAnsi="Times New Roman"/>
                <w:color w:val="000000"/>
                <w:sz w:val="23"/>
                <w:lang w:val="ru-RU"/>
              </w:rPr>
              <w:t>и</w:t>
            </w:r>
            <w:r w:rsidRPr="004D287B">
              <w:rPr>
                <w:rFonts w:ascii="Times New Roman" w:eastAsia="Times New Roman" w:hAnsi="Times New Roman"/>
                <w:color w:val="000000"/>
                <w:sz w:val="23"/>
                <w:lang w:val="ru-RU"/>
              </w:rPr>
              <w:t>. Бег с равномерной скоростью на длинные дистанции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6" w:after="0" w:line="230"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6"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12.09.2022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6"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835E28" w:rsidTr="00991E48">
        <w:trPr>
          <w:trHeight w:hRule="exact" w:val="123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4.</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991E48" w:rsidP="00991E48">
            <w:pPr>
              <w:autoSpaceDE w:val="0"/>
              <w:autoSpaceDN w:val="0"/>
              <w:spacing w:before="94" w:after="0" w:line="271" w:lineRule="auto"/>
              <w:ind w:left="70" w:right="144"/>
              <w:rPr>
                <w:lang w:val="ru-RU"/>
              </w:rPr>
            </w:pPr>
            <w:r w:rsidRPr="004D287B">
              <w:rPr>
                <w:rFonts w:ascii="Times New Roman" w:eastAsia="Times New Roman" w:hAnsi="Times New Roman"/>
                <w:color w:val="000000"/>
                <w:sz w:val="23"/>
                <w:lang w:val="ru-RU"/>
              </w:rPr>
              <w:t>Бег с равномерной скоростью на длинные дистанции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14.09.2022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835E28" w:rsidTr="00991E48">
        <w:trPr>
          <w:trHeight w:hRule="exact" w:val="99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8" w:after="0" w:line="230" w:lineRule="auto"/>
              <w:ind w:left="70"/>
            </w:pPr>
            <w:r>
              <w:rPr>
                <w:rFonts w:ascii="Times New Roman" w:eastAsia="Times New Roman" w:hAnsi="Times New Roman"/>
                <w:color w:val="000000"/>
                <w:sz w:val="23"/>
              </w:rPr>
              <w:t>5.</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991E48">
            <w:pPr>
              <w:autoSpaceDE w:val="0"/>
              <w:autoSpaceDN w:val="0"/>
              <w:spacing w:before="98" w:after="0" w:line="271" w:lineRule="auto"/>
              <w:ind w:left="70" w:right="144"/>
              <w:rPr>
                <w:lang w:val="ru-RU"/>
              </w:rPr>
            </w:pPr>
            <w:r w:rsidRPr="004D287B">
              <w:rPr>
                <w:rFonts w:ascii="Times New Roman" w:eastAsia="Times New Roman" w:hAnsi="Times New Roman"/>
                <w:color w:val="000000"/>
                <w:sz w:val="23"/>
                <w:lang w:val="ru-RU"/>
              </w:rPr>
              <w:t>Бег с максимальной скоростью на короткие дистанции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8"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8" w:after="0" w:line="230"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8"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19.09.2022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8"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835E28" w:rsidTr="00991E48">
        <w:trPr>
          <w:trHeight w:hRule="exact" w:val="99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6.</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991E48">
            <w:pPr>
              <w:autoSpaceDE w:val="0"/>
              <w:autoSpaceDN w:val="0"/>
              <w:spacing w:before="94" w:after="0" w:line="283" w:lineRule="auto"/>
              <w:ind w:left="70"/>
              <w:rPr>
                <w:lang w:val="ru-RU"/>
              </w:rPr>
            </w:pPr>
            <w:r w:rsidRPr="004D287B">
              <w:rPr>
                <w:rFonts w:ascii="Times New Roman" w:eastAsia="Times New Roman" w:hAnsi="Times New Roman"/>
                <w:color w:val="000000"/>
                <w:sz w:val="23"/>
                <w:lang w:val="ru-RU"/>
              </w:rPr>
              <w:t>Бег с максимальной скоростью на короткие дистанции</w:t>
            </w:r>
            <w:r>
              <w:rPr>
                <w:rFonts w:ascii="Times New Roman" w:eastAsia="Times New Roman" w:hAnsi="Times New Roman"/>
                <w:color w:val="000000"/>
                <w:sz w:val="23"/>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21.09.2022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835E28" w:rsidTr="00B17225">
        <w:trPr>
          <w:trHeight w:hRule="exact" w:val="69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7.</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991E48">
            <w:pPr>
              <w:autoSpaceDE w:val="0"/>
              <w:autoSpaceDN w:val="0"/>
              <w:spacing w:before="94" w:after="0" w:line="271" w:lineRule="auto"/>
              <w:ind w:left="70" w:right="144"/>
              <w:rPr>
                <w:lang w:val="ru-RU"/>
              </w:rPr>
            </w:pPr>
            <w:r w:rsidRPr="004D287B">
              <w:rPr>
                <w:rFonts w:ascii="Times New Roman" w:eastAsia="Times New Roman" w:hAnsi="Times New Roman"/>
                <w:color w:val="000000"/>
                <w:sz w:val="23"/>
                <w:lang w:val="ru-RU"/>
              </w:rPr>
              <w:t>Прыжок в длину с разбега способом«согнув ноги»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26.09.2022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835E28" w:rsidTr="00B17225">
        <w:trPr>
          <w:trHeight w:hRule="exact" w:val="72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3" w:lineRule="auto"/>
              <w:ind w:left="70"/>
            </w:pPr>
            <w:r>
              <w:rPr>
                <w:rFonts w:ascii="Times New Roman" w:eastAsia="Times New Roman" w:hAnsi="Times New Roman"/>
                <w:color w:val="000000"/>
                <w:sz w:val="23"/>
              </w:rPr>
              <w:t>8.</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991E48">
            <w:pPr>
              <w:autoSpaceDE w:val="0"/>
              <w:autoSpaceDN w:val="0"/>
              <w:spacing w:before="94" w:after="0" w:line="271" w:lineRule="auto"/>
              <w:ind w:left="70" w:right="144"/>
              <w:rPr>
                <w:lang w:val="ru-RU"/>
              </w:rPr>
            </w:pPr>
            <w:r w:rsidRPr="004D287B">
              <w:rPr>
                <w:rFonts w:ascii="Times New Roman" w:eastAsia="Times New Roman" w:hAnsi="Times New Roman"/>
                <w:color w:val="000000"/>
                <w:sz w:val="23"/>
                <w:lang w:val="ru-RU"/>
              </w:rPr>
              <w:t>Метание малого мяча на дальность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3"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3"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28.09.2022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3"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bl>
    <w:p w:rsidR="00835E28" w:rsidRDefault="00835E28">
      <w:pPr>
        <w:autoSpaceDE w:val="0"/>
        <w:autoSpaceDN w:val="0"/>
        <w:spacing w:after="0" w:line="14" w:lineRule="exact"/>
      </w:pPr>
    </w:p>
    <w:p w:rsidR="00835E28" w:rsidRDefault="00835E28">
      <w:pPr>
        <w:sectPr w:rsidR="00835E28">
          <w:pgSz w:w="11900" w:h="16840"/>
          <w:pgMar w:top="298" w:right="556" w:bottom="598" w:left="662" w:header="720" w:footer="720" w:gutter="0"/>
          <w:cols w:space="720" w:equalWidth="0">
            <w:col w:w="10682" w:space="0"/>
          </w:cols>
          <w:docGrid w:linePitch="360"/>
        </w:sectPr>
      </w:pPr>
    </w:p>
    <w:p w:rsidR="00835E28" w:rsidRDefault="00835E2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6"/>
        <w:gridCol w:w="3044"/>
        <w:gridCol w:w="708"/>
        <w:gridCol w:w="1562"/>
        <w:gridCol w:w="1610"/>
        <w:gridCol w:w="1122"/>
        <w:gridCol w:w="2050"/>
      </w:tblGrid>
      <w:tr w:rsidR="00835E28" w:rsidTr="00325FD9">
        <w:trPr>
          <w:trHeight w:hRule="exact" w:val="1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9.</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autoSpaceDE w:val="0"/>
              <w:autoSpaceDN w:val="0"/>
              <w:spacing w:before="94" w:after="0" w:line="271" w:lineRule="auto"/>
              <w:ind w:left="70" w:right="144"/>
              <w:rPr>
                <w:lang w:val="ru-RU"/>
              </w:rPr>
            </w:pPr>
            <w:r w:rsidRPr="00991E48">
              <w:rPr>
                <w:lang w:val="ru-RU"/>
              </w:rPr>
              <w:t>Подготовка к выполнению нормативов ВФСК ГТО по легкой атлетике.</w:t>
            </w:r>
            <w:r w:rsidR="00325FD9">
              <w:rPr>
                <w:lang w:val="ru-RU"/>
              </w:rPr>
              <w:t xml:space="preserve"> Поднимание туловища из </w:t>
            </w:r>
            <w:proofErr w:type="gramStart"/>
            <w:r w:rsidR="00325FD9">
              <w:rPr>
                <w:lang w:val="ru-RU"/>
              </w:rPr>
              <w:t>положения</w:t>
            </w:r>
            <w:proofErr w:type="gramEnd"/>
            <w:r w:rsidR="00325FD9">
              <w:rPr>
                <w:lang w:val="ru-RU"/>
              </w:rPr>
              <w:t xml:space="preserve"> лежа на спине.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3.10.2022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4"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835E28" w:rsidRPr="00E52AA1">
        <w:trPr>
          <w:trHeight w:hRule="exact" w:val="144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Default="004D287B">
            <w:pPr>
              <w:autoSpaceDE w:val="0"/>
              <w:autoSpaceDN w:val="0"/>
              <w:spacing w:before="96" w:after="0" w:line="230" w:lineRule="auto"/>
              <w:ind w:left="70"/>
            </w:pPr>
            <w:r>
              <w:rPr>
                <w:rFonts w:ascii="Times New Roman" w:eastAsia="Times New Roman" w:hAnsi="Times New Roman"/>
                <w:color w:val="000000"/>
                <w:sz w:val="23"/>
              </w:rPr>
              <w:t>10.</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1505D9" w:rsidRDefault="001505D9">
            <w:pPr>
              <w:autoSpaceDE w:val="0"/>
              <w:autoSpaceDN w:val="0"/>
              <w:spacing w:before="96" w:after="0" w:line="271" w:lineRule="auto"/>
              <w:ind w:left="70" w:right="144"/>
              <w:rPr>
                <w:lang w:val="ru-RU"/>
              </w:rPr>
            </w:pPr>
            <w:r>
              <w:rPr>
                <w:lang w:val="ru-RU"/>
              </w:rPr>
              <w:t xml:space="preserve">Техника безопасности на уроках спортивных игр. </w:t>
            </w:r>
            <w:r w:rsidRPr="001505D9">
              <w:rPr>
                <w:lang w:val="ru-RU"/>
              </w:rPr>
              <w:t>Баскетбол как спортивная игра. Стойка игрока.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1505D9" w:rsidRDefault="004D287B">
            <w:pPr>
              <w:autoSpaceDE w:val="0"/>
              <w:autoSpaceDN w:val="0"/>
              <w:spacing w:before="96" w:after="0" w:line="230" w:lineRule="auto"/>
              <w:ind w:left="70"/>
              <w:rPr>
                <w:lang w:val="ru-RU"/>
              </w:rPr>
            </w:pPr>
            <w:r w:rsidRPr="001505D9">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1505D9" w:rsidRDefault="004D287B">
            <w:pPr>
              <w:autoSpaceDE w:val="0"/>
              <w:autoSpaceDN w:val="0"/>
              <w:spacing w:before="96" w:after="0" w:line="230" w:lineRule="auto"/>
              <w:ind w:left="68"/>
              <w:rPr>
                <w:lang w:val="ru-RU"/>
              </w:rPr>
            </w:pPr>
            <w:r w:rsidRPr="001505D9">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1505D9" w:rsidRDefault="004D287B">
            <w:pPr>
              <w:autoSpaceDE w:val="0"/>
              <w:autoSpaceDN w:val="0"/>
              <w:spacing w:before="96" w:after="0" w:line="230" w:lineRule="auto"/>
              <w:ind w:left="70"/>
              <w:rPr>
                <w:lang w:val="ru-RU"/>
              </w:rPr>
            </w:pPr>
            <w:r w:rsidRPr="001505D9">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991E48" w:rsidRDefault="00991E48">
            <w:pPr>
              <w:rPr>
                <w:lang w:val="ru-RU"/>
              </w:rPr>
            </w:pPr>
            <w:r>
              <w:rPr>
                <w:lang w:val="ru-RU"/>
              </w:rPr>
              <w:t>5.10.2022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E28" w:rsidRPr="004D287B" w:rsidRDefault="004D287B">
            <w:pPr>
              <w:autoSpaceDE w:val="0"/>
              <w:autoSpaceDN w:val="0"/>
              <w:spacing w:before="96" w:after="0"/>
              <w:ind w:left="70" w:right="288"/>
              <w:rPr>
                <w:lang w:val="ru-RU"/>
              </w:rPr>
            </w:pPr>
            <w:r w:rsidRPr="004D287B">
              <w:rPr>
                <w:rFonts w:ascii="Times New Roman" w:eastAsia="Times New Roman" w:hAnsi="Times New Roman"/>
                <w:color w:val="000000"/>
                <w:sz w:val="23"/>
                <w:lang w:val="ru-RU"/>
              </w:rPr>
              <w:t xml:space="preserve">Самооценка с </w:t>
            </w:r>
            <w:r w:rsidRPr="004D287B">
              <w:rPr>
                <w:lang w:val="ru-RU"/>
              </w:rPr>
              <w:br/>
            </w:r>
            <w:r w:rsidRPr="004D287B">
              <w:rPr>
                <w:rFonts w:ascii="Times New Roman" w:eastAsia="Times New Roman" w:hAnsi="Times New Roman"/>
                <w:color w:val="000000"/>
                <w:sz w:val="23"/>
                <w:lang w:val="ru-RU"/>
              </w:rPr>
              <w:t>использованием</w:t>
            </w:r>
            <w:proofErr w:type="gramStart"/>
            <w:r w:rsidRPr="004D287B">
              <w:rPr>
                <w:rFonts w:ascii="Times New Roman" w:eastAsia="Times New Roman" w:hAnsi="Times New Roman"/>
                <w:color w:val="000000"/>
                <w:sz w:val="23"/>
                <w:lang w:val="ru-RU"/>
              </w:rPr>
              <w:t>«О</w:t>
            </w:r>
            <w:proofErr w:type="gramEnd"/>
            <w:r w:rsidRPr="004D287B">
              <w:rPr>
                <w:rFonts w:ascii="Times New Roman" w:eastAsia="Times New Roman" w:hAnsi="Times New Roman"/>
                <w:color w:val="000000"/>
                <w:sz w:val="23"/>
                <w:lang w:val="ru-RU"/>
              </w:rPr>
              <w:t>ценочного</w:t>
            </w:r>
            <w:r w:rsidRPr="004D287B">
              <w:rPr>
                <w:lang w:val="ru-RU"/>
              </w:rPr>
              <w:br/>
            </w:r>
            <w:r w:rsidRPr="004D287B">
              <w:rPr>
                <w:rFonts w:ascii="Times New Roman" w:eastAsia="Times New Roman" w:hAnsi="Times New Roman"/>
                <w:color w:val="000000"/>
                <w:sz w:val="23"/>
                <w:lang w:val="ru-RU"/>
              </w:rPr>
              <w:t>листа»;</w:t>
            </w:r>
          </w:p>
        </w:tc>
      </w:tr>
      <w:tr w:rsidR="001505D9" w:rsidRPr="004D287B" w:rsidTr="00B17225">
        <w:trPr>
          <w:trHeight w:hRule="exact" w:val="68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1505D9" w:rsidRDefault="001505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11.</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Default="001505D9">
            <w:pPr>
              <w:autoSpaceDE w:val="0"/>
              <w:autoSpaceDN w:val="0"/>
              <w:spacing w:before="96" w:after="0" w:line="271" w:lineRule="auto"/>
              <w:ind w:left="70" w:right="144"/>
              <w:rPr>
                <w:lang w:val="ru-RU"/>
              </w:rPr>
            </w:pPr>
            <w:r w:rsidRPr="004D287B">
              <w:rPr>
                <w:rFonts w:ascii="Times New Roman" w:eastAsia="Times New Roman" w:hAnsi="Times New Roman"/>
                <w:color w:val="000000"/>
                <w:sz w:val="23"/>
                <w:lang w:val="ru-RU"/>
              </w:rPr>
              <w:t>Ведение баскетбольного мяча</w:t>
            </w:r>
            <w:r>
              <w:rPr>
                <w:rFonts w:ascii="Times New Roman" w:eastAsia="Times New Roman" w:hAnsi="Times New Roman"/>
                <w:color w:val="000000"/>
                <w:sz w:val="23"/>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1505D9"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1505D9" w:rsidRDefault="00AB5597">
            <w:pPr>
              <w:autoSpaceDE w:val="0"/>
              <w:autoSpaceDN w:val="0"/>
              <w:spacing w:before="96"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1505D9"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Default="001505D9">
            <w:pPr>
              <w:rPr>
                <w:lang w:val="ru-RU"/>
              </w:rPr>
            </w:pPr>
            <w:r>
              <w:rPr>
                <w:lang w:val="ru-RU"/>
              </w:rPr>
              <w:t>10.10.2022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4D287B" w:rsidRDefault="00D0785C">
            <w:pPr>
              <w:autoSpaceDE w:val="0"/>
              <w:autoSpaceDN w:val="0"/>
              <w:spacing w:before="96" w:after="0"/>
              <w:ind w:left="70" w:right="288"/>
              <w:rPr>
                <w:rFonts w:ascii="Times New Roman" w:eastAsia="Times New Roman" w:hAnsi="Times New Roman"/>
                <w:color w:val="000000"/>
                <w:sz w:val="23"/>
                <w:lang w:val="ru-RU"/>
              </w:rPr>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1505D9" w:rsidRPr="004D287B" w:rsidTr="001505D9">
        <w:trPr>
          <w:trHeight w:hRule="exact" w:val="193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1505D9" w:rsidRDefault="001505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12.</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Default="001505D9" w:rsidP="001505D9">
            <w:pPr>
              <w:autoSpaceDE w:val="0"/>
              <w:autoSpaceDN w:val="0"/>
              <w:spacing w:before="96" w:after="0" w:line="271" w:lineRule="auto"/>
              <w:ind w:left="70" w:right="144"/>
              <w:rPr>
                <w:lang w:val="ru-RU"/>
              </w:rPr>
            </w:pPr>
            <w:r>
              <w:rPr>
                <w:rFonts w:ascii="Times New Roman" w:eastAsia="Times New Roman" w:hAnsi="Times New Roman"/>
                <w:color w:val="000000"/>
                <w:sz w:val="23"/>
                <w:lang w:val="ru-RU"/>
              </w:rPr>
              <w:t>Ловля и п</w:t>
            </w:r>
            <w:r w:rsidRPr="004D287B">
              <w:rPr>
                <w:rFonts w:ascii="Times New Roman" w:eastAsia="Times New Roman" w:hAnsi="Times New Roman"/>
                <w:color w:val="000000"/>
                <w:sz w:val="23"/>
                <w:lang w:val="ru-RU"/>
              </w:rPr>
              <w:t xml:space="preserve">ередача </w:t>
            </w:r>
            <w:r w:rsidRPr="004D287B">
              <w:rPr>
                <w:lang w:val="ru-RU"/>
              </w:rPr>
              <w:br/>
            </w:r>
            <w:r w:rsidRPr="004D287B">
              <w:rPr>
                <w:rFonts w:ascii="Times New Roman" w:eastAsia="Times New Roman" w:hAnsi="Times New Roman"/>
                <w:color w:val="000000"/>
                <w:sz w:val="23"/>
                <w:lang w:val="ru-RU"/>
              </w:rPr>
              <w:t>баскетбольного мяча</w:t>
            </w:r>
            <w:r>
              <w:rPr>
                <w:rFonts w:ascii="Times New Roman" w:eastAsia="Times New Roman" w:hAnsi="Times New Roman"/>
                <w:color w:val="000000"/>
                <w:sz w:val="23"/>
                <w:lang w:val="ru-RU"/>
              </w:rPr>
              <w:t>.П</w:t>
            </w:r>
            <w:r w:rsidRPr="004D287B">
              <w:rPr>
                <w:rFonts w:ascii="Times New Roman" w:eastAsia="Times New Roman" w:hAnsi="Times New Roman"/>
                <w:color w:val="000000"/>
                <w:sz w:val="23"/>
                <w:lang w:val="ru-RU"/>
              </w:rPr>
              <w:t>одготовительны</w:t>
            </w:r>
            <w:r>
              <w:rPr>
                <w:rFonts w:ascii="Times New Roman" w:eastAsia="Times New Roman" w:hAnsi="Times New Roman"/>
                <w:color w:val="000000"/>
                <w:sz w:val="23"/>
                <w:lang w:val="ru-RU"/>
              </w:rPr>
              <w:t>е</w:t>
            </w:r>
            <w:r w:rsidRPr="004D287B">
              <w:rPr>
                <w:rFonts w:ascii="Times New Roman" w:eastAsia="Times New Roman" w:hAnsi="Times New Roman"/>
                <w:color w:val="000000"/>
                <w:sz w:val="23"/>
                <w:lang w:val="ru-RU"/>
              </w:rPr>
              <w:t xml:space="preserve"> и </w:t>
            </w:r>
            <w:r w:rsidRPr="004D287B">
              <w:rPr>
                <w:lang w:val="ru-RU"/>
              </w:rPr>
              <w:br/>
            </w:r>
            <w:r w:rsidRPr="004D287B">
              <w:rPr>
                <w:rFonts w:ascii="Times New Roman" w:eastAsia="Times New Roman" w:hAnsi="Times New Roman"/>
                <w:color w:val="000000"/>
                <w:sz w:val="23"/>
                <w:lang w:val="ru-RU"/>
              </w:rPr>
              <w:t>подводящи</w:t>
            </w:r>
            <w:r>
              <w:rPr>
                <w:rFonts w:ascii="Times New Roman" w:eastAsia="Times New Roman" w:hAnsi="Times New Roman"/>
                <w:color w:val="000000"/>
                <w:sz w:val="23"/>
                <w:lang w:val="ru-RU"/>
              </w:rPr>
              <w:t>е</w:t>
            </w:r>
            <w:r w:rsidRPr="004D287B">
              <w:rPr>
                <w:rFonts w:ascii="Times New Roman" w:eastAsia="Times New Roman" w:hAnsi="Times New Roman"/>
                <w:color w:val="000000"/>
                <w:sz w:val="23"/>
                <w:lang w:val="ru-RU"/>
              </w:rPr>
              <w:t xml:space="preserve"> упражнени</w:t>
            </w:r>
            <w:r>
              <w:rPr>
                <w:rFonts w:ascii="Times New Roman" w:eastAsia="Times New Roman" w:hAnsi="Times New Roman"/>
                <w:color w:val="000000"/>
                <w:sz w:val="23"/>
                <w:lang w:val="ru-RU"/>
              </w:rPr>
              <w:t>я</w:t>
            </w:r>
            <w:r w:rsidRPr="004D287B">
              <w:rPr>
                <w:rFonts w:ascii="Times New Roman" w:eastAsia="Times New Roman" w:hAnsi="Times New Roman"/>
                <w:color w:val="000000"/>
                <w:sz w:val="23"/>
                <w:lang w:val="ru-RU"/>
              </w:rPr>
              <w:t xml:space="preserve"> для освоения технических </w:t>
            </w:r>
            <w:r w:rsidRPr="004D287B">
              <w:rPr>
                <w:lang w:val="ru-RU"/>
              </w:rPr>
              <w:br/>
            </w:r>
            <w:r w:rsidRPr="004D287B">
              <w:rPr>
                <w:rFonts w:ascii="Times New Roman" w:eastAsia="Times New Roman" w:hAnsi="Times New Roman"/>
                <w:color w:val="000000"/>
                <w:sz w:val="23"/>
                <w:lang w:val="ru-RU"/>
              </w:rPr>
              <w:t>действий игры баскетбол</w:t>
            </w:r>
            <w:r>
              <w:rPr>
                <w:rFonts w:ascii="Times New Roman" w:eastAsia="Times New Roman" w:hAnsi="Times New Roman"/>
                <w:color w:val="000000"/>
                <w:sz w:val="23"/>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1505D9"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1505D9" w:rsidRDefault="00AB5597">
            <w:pPr>
              <w:autoSpaceDE w:val="0"/>
              <w:autoSpaceDN w:val="0"/>
              <w:spacing w:before="96"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1505D9"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Default="001505D9">
            <w:pPr>
              <w:rPr>
                <w:lang w:val="ru-RU"/>
              </w:rPr>
            </w:pPr>
            <w:r>
              <w:rPr>
                <w:lang w:val="ru-RU"/>
              </w:rPr>
              <w:t>12.10.2022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1505D9" w:rsidRPr="004D287B" w:rsidRDefault="00D0785C">
            <w:pPr>
              <w:autoSpaceDE w:val="0"/>
              <w:autoSpaceDN w:val="0"/>
              <w:spacing w:before="96" w:after="0"/>
              <w:ind w:left="70" w:right="288"/>
              <w:rPr>
                <w:rFonts w:ascii="Times New Roman" w:eastAsia="Times New Roman" w:hAnsi="Times New Roman"/>
                <w:color w:val="000000"/>
                <w:sz w:val="23"/>
                <w:lang w:val="ru-RU"/>
              </w:rPr>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AB5597" w:rsidRPr="004D287B" w:rsidTr="00AB5597">
        <w:trPr>
          <w:trHeight w:hRule="exact" w:val="71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1505D9"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13.</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1505D9">
            <w:pPr>
              <w:autoSpaceDE w:val="0"/>
              <w:autoSpaceDN w:val="0"/>
              <w:spacing w:before="96" w:after="0" w:line="271" w:lineRule="auto"/>
              <w:ind w:left="70" w:right="144"/>
              <w:rPr>
                <w:lang w:val="ru-RU"/>
              </w:rPr>
            </w:pPr>
            <w:r>
              <w:rPr>
                <w:rFonts w:ascii="Times New Roman" w:eastAsia="Times New Roman" w:hAnsi="Times New Roman"/>
                <w:color w:val="000000"/>
                <w:sz w:val="23"/>
                <w:lang w:val="ru-RU"/>
              </w:rPr>
              <w:t>Брос</w:t>
            </w:r>
            <w:r w:rsidRPr="004D287B">
              <w:rPr>
                <w:rFonts w:ascii="Times New Roman" w:eastAsia="Times New Roman" w:hAnsi="Times New Roman"/>
                <w:color w:val="000000"/>
                <w:sz w:val="23"/>
                <w:lang w:val="ru-RU"/>
              </w:rPr>
              <w:t>к</w:t>
            </w:r>
            <w:r>
              <w:rPr>
                <w:rFonts w:ascii="Times New Roman" w:eastAsia="Times New Roman" w:hAnsi="Times New Roman"/>
                <w:color w:val="000000"/>
                <w:sz w:val="23"/>
                <w:lang w:val="ru-RU"/>
              </w:rPr>
              <w:t>и</w:t>
            </w:r>
            <w:r w:rsidRPr="004D287B">
              <w:rPr>
                <w:lang w:val="ru-RU"/>
              </w:rPr>
              <w:br/>
            </w:r>
            <w:r w:rsidRPr="004D287B">
              <w:rPr>
                <w:rFonts w:ascii="Times New Roman" w:eastAsia="Times New Roman" w:hAnsi="Times New Roman"/>
                <w:color w:val="000000"/>
                <w:sz w:val="23"/>
                <w:lang w:val="ru-RU"/>
              </w:rPr>
              <w:t>баскетбольного мяча</w:t>
            </w:r>
            <w:r>
              <w:rPr>
                <w:rFonts w:ascii="Times New Roman" w:eastAsia="Times New Roman" w:hAnsi="Times New Roman"/>
                <w:color w:val="000000"/>
                <w:sz w:val="23"/>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1505D9"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30"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pPr>
              <w:rPr>
                <w:lang w:val="ru-RU"/>
              </w:rPr>
            </w:pPr>
            <w:r>
              <w:rPr>
                <w:lang w:val="ru-RU"/>
              </w:rPr>
              <w:t>17.10.2022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4D287B" w:rsidRDefault="00D0785C">
            <w:pPr>
              <w:autoSpaceDE w:val="0"/>
              <w:autoSpaceDN w:val="0"/>
              <w:spacing w:before="96" w:after="0"/>
              <w:ind w:left="70" w:right="288"/>
              <w:rPr>
                <w:rFonts w:ascii="Times New Roman" w:eastAsia="Times New Roman" w:hAnsi="Times New Roman"/>
                <w:color w:val="000000"/>
                <w:sz w:val="23"/>
                <w:lang w:val="ru-RU"/>
              </w:rPr>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AB5597" w:rsidRPr="004D287B" w:rsidTr="00AB5597">
        <w:trPr>
          <w:trHeight w:hRule="exact" w:val="98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1505D9"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14</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4D287B" w:rsidRDefault="00AB5597" w:rsidP="00D0785C">
            <w:pPr>
              <w:autoSpaceDE w:val="0"/>
              <w:autoSpaceDN w:val="0"/>
              <w:spacing w:before="94" w:after="0" w:line="271" w:lineRule="auto"/>
              <w:ind w:left="70"/>
              <w:rPr>
                <w:lang w:val="ru-RU"/>
              </w:rPr>
            </w:pPr>
            <w:r w:rsidRPr="004D287B">
              <w:rPr>
                <w:rFonts w:ascii="Times New Roman" w:eastAsia="Times New Roman" w:hAnsi="Times New Roman"/>
                <w:color w:val="000000"/>
                <w:sz w:val="23"/>
                <w:lang w:val="ru-RU"/>
              </w:rPr>
              <w:t xml:space="preserve">Физическое развитие </w:t>
            </w:r>
            <w:r w:rsidRPr="004D287B">
              <w:rPr>
                <w:lang w:val="ru-RU"/>
              </w:rPr>
              <w:br/>
            </w:r>
            <w:r w:rsidRPr="004D287B">
              <w:rPr>
                <w:rFonts w:ascii="Times New Roman" w:eastAsia="Times New Roman" w:hAnsi="Times New Roman"/>
                <w:color w:val="000000"/>
                <w:sz w:val="23"/>
                <w:lang w:val="ru-RU"/>
              </w:rPr>
              <w:t xml:space="preserve">человека и факторы, </w:t>
            </w:r>
            <w:r w:rsidRPr="004D287B">
              <w:rPr>
                <w:lang w:val="ru-RU"/>
              </w:rPr>
              <w:br/>
            </w:r>
            <w:r w:rsidRPr="004D287B">
              <w:rPr>
                <w:rFonts w:ascii="Times New Roman" w:eastAsia="Times New Roman" w:hAnsi="Times New Roman"/>
                <w:color w:val="000000"/>
                <w:sz w:val="23"/>
                <w:lang w:val="ru-RU"/>
              </w:rPr>
              <w:t>влияющие на его показатели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AB5597" w:rsidRDefault="00AB5597" w:rsidP="00D0785C">
            <w:pPr>
              <w:rPr>
                <w:lang w:val="ru-RU"/>
              </w:rPr>
            </w:pPr>
            <w:r>
              <w:rPr>
                <w:lang w:val="ru-RU"/>
              </w:rPr>
              <w:t>19.10</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AB5597" w:rsidRPr="004D287B" w:rsidTr="00AB5597">
        <w:trPr>
          <w:trHeight w:hRule="exact" w:val="98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15.</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4D287B" w:rsidRDefault="00AB5597" w:rsidP="00D0785C">
            <w:pPr>
              <w:autoSpaceDE w:val="0"/>
              <w:autoSpaceDN w:val="0"/>
              <w:spacing w:before="96" w:after="0" w:line="271" w:lineRule="auto"/>
              <w:ind w:left="70" w:right="144"/>
              <w:rPr>
                <w:lang w:val="ru-RU"/>
              </w:rPr>
            </w:pPr>
            <w:r w:rsidRPr="004D287B">
              <w:rPr>
                <w:rFonts w:ascii="Times New Roman" w:eastAsia="Times New Roman" w:hAnsi="Times New Roman"/>
                <w:color w:val="000000"/>
                <w:sz w:val="23"/>
                <w:lang w:val="ru-RU"/>
              </w:rPr>
              <w:t xml:space="preserve">Измерение индивидуальных показателей физического </w:t>
            </w:r>
            <w:r w:rsidRPr="004D287B">
              <w:rPr>
                <w:lang w:val="ru-RU"/>
              </w:rPr>
              <w:br/>
            </w:r>
            <w:r w:rsidRPr="004D287B">
              <w:rPr>
                <w:rFonts w:ascii="Times New Roman" w:eastAsia="Times New Roman" w:hAnsi="Times New Roman"/>
                <w:color w:val="000000"/>
                <w:sz w:val="23"/>
                <w:lang w:val="ru-RU"/>
              </w:rPr>
              <w:t>развития</w:t>
            </w:r>
            <w:r w:rsidR="005A41A7">
              <w:rPr>
                <w:rFonts w:ascii="Times New Roman" w:eastAsia="Times New Roman" w:hAnsi="Times New Roman"/>
                <w:color w:val="000000"/>
                <w:sz w:val="23"/>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6"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AB5597" w:rsidRDefault="00AB5597" w:rsidP="00D0785C">
            <w:pPr>
              <w:rPr>
                <w:lang w:val="ru-RU"/>
              </w:rPr>
            </w:pPr>
            <w:r>
              <w:rPr>
                <w:lang w:val="ru-RU"/>
              </w:rPr>
              <w:t>24.10.2022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6"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AB5597" w:rsidRPr="00E52AA1">
        <w:trPr>
          <w:trHeight w:hRule="exact" w:val="144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16.</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5A41A7" w:rsidRDefault="00AB5597" w:rsidP="00D0785C">
            <w:pPr>
              <w:autoSpaceDE w:val="0"/>
              <w:autoSpaceDN w:val="0"/>
              <w:spacing w:before="94" w:after="0" w:line="262" w:lineRule="auto"/>
              <w:ind w:left="70" w:right="720"/>
              <w:rPr>
                <w:lang w:val="ru-RU"/>
              </w:rPr>
            </w:pPr>
            <w:proofErr w:type="spellStart"/>
            <w:r>
              <w:rPr>
                <w:rFonts w:ascii="Times New Roman" w:eastAsia="Times New Roman" w:hAnsi="Times New Roman"/>
                <w:color w:val="000000"/>
                <w:sz w:val="23"/>
              </w:rPr>
              <w:t>Ведениедневника</w:t>
            </w:r>
            <w:proofErr w:type="spellEnd"/>
            <w:r>
              <w:br/>
            </w:r>
            <w:proofErr w:type="spellStart"/>
            <w:r>
              <w:rPr>
                <w:rFonts w:ascii="Times New Roman" w:eastAsia="Times New Roman" w:hAnsi="Times New Roman"/>
                <w:color w:val="000000"/>
                <w:sz w:val="23"/>
              </w:rPr>
              <w:t>физическойкультуры</w:t>
            </w:r>
            <w:proofErr w:type="spellEnd"/>
            <w:r w:rsidR="005A41A7">
              <w:rPr>
                <w:rFonts w:ascii="Times New Roman" w:eastAsia="Times New Roman" w:hAnsi="Times New Roman"/>
                <w:color w:val="000000"/>
                <w:sz w:val="23"/>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30"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AB5597" w:rsidRDefault="00AB5597" w:rsidP="00D0785C">
            <w:pPr>
              <w:rPr>
                <w:lang w:val="ru-RU"/>
              </w:rPr>
            </w:pPr>
            <w:r>
              <w:rPr>
                <w:lang w:val="ru-RU"/>
              </w:rPr>
              <w:t>26.10.2022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4D287B" w:rsidRDefault="00AB5597" w:rsidP="00D0785C">
            <w:pPr>
              <w:autoSpaceDE w:val="0"/>
              <w:autoSpaceDN w:val="0"/>
              <w:spacing w:before="94" w:after="0"/>
              <w:ind w:left="70" w:right="288"/>
              <w:rPr>
                <w:lang w:val="ru-RU"/>
              </w:rPr>
            </w:pPr>
            <w:r w:rsidRPr="004D287B">
              <w:rPr>
                <w:rFonts w:ascii="Times New Roman" w:eastAsia="Times New Roman" w:hAnsi="Times New Roman"/>
                <w:color w:val="000000"/>
                <w:sz w:val="23"/>
                <w:lang w:val="ru-RU"/>
              </w:rPr>
              <w:t xml:space="preserve">Самооценка с </w:t>
            </w:r>
            <w:r w:rsidRPr="004D287B">
              <w:rPr>
                <w:lang w:val="ru-RU"/>
              </w:rPr>
              <w:br/>
            </w:r>
            <w:r w:rsidRPr="004D287B">
              <w:rPr>
                <w:rFonts w:ascii="Times New Roman" w:eastAsia="Times New Roman" w:hAnsi="Times New Roman"/>
                <w:color w:val="000000"/>
                <w:sz w:val="23"/>
                <w:lang w:val="ru-RU"/>
              </w:rPr>
              <w:t>использованием</w:t>
            </w:r>
            <w:proofErr w:type="gramStart"/>
            <w:r w:rsidRPr="004D287B">
              <w:rPr>
                <w:rFonts w:ascii="Times New Roman" w:eastAsia="Times New Roman" w:hAnsi="Times New Roman"/>
                <w:color w:val="000000"/>
                <w:sz w:val="23"/>
                <w:lang w:val="ru-RU"/>
              </w:rPr>
              <w:t>«О</w:t>
            </w:r>
            <w:proofErr w:type="gramEnd"/>
            <w:r w:rsidRPr="004D287B">
              <w:rPr>
                <w:rFonts w:ascii="Times New Roman" w:eastAsia="Times New Roman" w:hAnsi="Times New Roman"/>
                <w:color w:val="000000"/>
                <w:sz w:val="23"/>
                <w:lang w:val="ru-RU"/>
              </w:rPr>
              <w:t>ценочного</w:t>
            </w:r>
            <w:r w:rsidRPr="004D287B">
              <w:rPr>
                <w:lang w:val="ru-RU"/>
              </w:rPr>
              <w:br/>
            </w:r>
            <w:r w:rsidRPr="004D287B">
              <w:rPr>
                <w:rFonts w:ascii="Times New Roman" w:eastAsia="Times New Roman" w:hAnsi="Times New Roman"/>
                <w:color w:val="000000"/>
                <w:sz w:val="23"/>
                <w:lang w:val="ru-RU"/>
              </w:rPr>
              <w:t>листа»;</w:t>
            </w:r>
          </w:p>
        </w:tc>
      </w:tr>
      <w:tr w:rsidR="00AB5597" w:rsidRPr="004D287B">
        <w:trPr>
          <w:trHeight w:hRule="exact" w:val="144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17.</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autoSpaceDE w:val="0"/>
              <w:autoSpaceDN w:val="0"/>
              <w:spacing w:before="94" w:after="0" w:line="262" w:lineRule="auto"/>
              <w:ind w:left="70" w:right="720"/>
              <w:rPr>
                <w:rFonts w:ascii="Times New Roman" w:eastAsia="Times New Roman" w:hAnsi="Times New Roman"/>
                <w:color w:val="000000"/>
                <w:sz w:val="23"/>
              </w:rPr>
            </w:pPr>
            <w:r w:rsidRPr="00AB5597">
              <w:rPr>
                <w:lang w:val="ru-RU"/>
              </w:rPr>
              <w:t xml:space="preserve">Утренняя зарядка и физкультминутки в режиме дня школьника. </w:t>
            </w:r>
            <w:proofErr w:type="spellStart"/>
            <w:r>
              <w:t>Закаливание</w:t>
            </w:r>
            <w:proofErr w:type="spellEnd"/>
            <w: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AB5597" w:rsidRDefault="00AB5597"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AB5597" w:rsidRDefault="00AB5597"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AB5597" w:rsidRDefault="00AB5597"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Default="00AB5597" w:rsidP="00D0785C">
            <w:pPr>
              <w:rPr>
                <w:lang w:val="ru-RU"/>
              </w:rPr>
            </w:pPr>
            <w:r>
              <w:rPr>
                <w:lang w:val="ru-RU"/>
              </w:rPr>
              <w:t>7.11.2022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AB5597" w:rsidRPr="004D287B" w:rsidRDefault="00D0785C" w:rsidP="00D0785C">
            <w:pPr>
              <w:autoSpaceDE w:val="0"/>
              <w:autoSpaceDN w:val="0"/>
              <w:spacing w:before="94" w:after="0"/>
              <w:ind w:left="70" w:right="288"/>
              <w:rPr>
                <w:rFonts w:ascii="Times New Roman" w:eastAsia="Times New Roman" w:hAnsi="Times New Roman"/>
                <w:color w:val="000000"/>
                <w:sz w:val="23"/>
                <w:lang w:val="ru-RU"/>
              </w:rPr>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5A41A7" w:rsidRPr="005A41A7" w:rsidTr="00CA0251">
        <w:trPr>
          <w:trHeight w:hRule="exact" w:val="238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18.</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AB5597" w:rsidRDefault="00CA0251" w:rsidP="00CA0251">
            <w:pPr>
              <w:autoSpaceDE w:val="0"/>
              <w:autoSpaceDN w:val="0"/>
              <w:spacing w:before="94" w:after="0" w:line="262" w:lineRule="auto"/>
              <w:ind w:left="70" w:right="720"/>
              <w:jc w:val="both"/>
              <w:rPr>
                <w:lang w:val="ru-RU"/>
              </w:rPr>
            </w:pPr>
            <w:r>
              <w:rPr>
                <w:lang w:val="ru-RU"/>
              </w:rPr>
              <w:t xml:space="preserve">Режим дня и его </w:t>
            </w:r>
            <w:r w:rsidR="005A41A7">
              <w:rPr>
                <w:lang w:val="ru-RU"/>
              </w:rPr>
              <w:t xml:space="preserve">значение для </w:t>
            </w:r>
            <w:r>
              <w:rPr>
                <w:lang w:val="ru-RU"/>
              </w:rPr>
              <w:t xml:space="preserve"> современного </w:t>
            </w:r>
            <w:r w:rsidR="005A41A7">
              <w:rPr>
                <w:lang w:val="ru-RU"/>
              </w:rPr>
              <w:t>человека.</w:t>
            </w:r>
            <w:r w:rsidRPr="005A41A7">
              <w:rPr>
                <w:w w:val="97"/>
                <w:lang w:val="ru-RU"/>
              </w:rPr>
              <w:t>Самостоятельное составление индивидуального режима дня</w:t>
            </w:r>
            <w:r>
              <w:rPr>
                <w:w w:val="97"/>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9.11.2022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5A41A7" w:rsidRPr="004D287B" w:rsidTr="002572BF">
        <w:trPr>
          <w:trHeight w:hRule="exact" w:val="78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19.</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line="262" w:lineRule="auto"/>
              <w:ind w:left="70" w:right="288"/>
              <w:rPr>
                <w:lang w:val="ru-RU"/>
              </w:rPr>
            </w:pPr>
            <w:r w:rsidRPr="004D287B">
              <w:rPr>
                <w:rFonts w:ascii="Times New Roman" w:eastAsia="Times New Roman" w:hAnsi="Times New Roman"/>
                <w:color w:val="000000"/>
                <w:sz w:val="23"/>
                <w:lang w:val="ru-RU"/>
              </w:rPr>
              <w:t>Упражнения дыхательной и зрительной гимнастики.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14.11.2022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5A41A7" w:rsidRPr="004D287B" w:rsidTr="002572BF">
        <w:trPr>
          <w:trHeight w:hRule="exact" w:val="76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1505D9" w:rsidRDefault="005A41A7" w:rsidP="00975D4D">
            <w:pPr>
              <w:autoSpaceDE w:val="0"/>
              <w:autoSpaceDN w:val="0"/>
              <w:spacing w:before="94" w:after="0" w:line="230" w:lineRule="auto"/>
              <w:ind w:left="70"/>
              <w:rPr>
                <w:lang w:val="ru-RU"/>
              </w:rPr>
            </w:pPr>
            <w:r>
              <w:rPr>
                <w:rFonts w:ascii="Times New Roman" w:eastAsia="Times New Roman" w:hAnsi="Times New Roman"/>
                <w:color w:val="000000"/>
                <w:sz w:val="23"/>
                <w:lang w:val="ru-RU"/>
              </w:rPr>
              <w:t>20</w:t>
            </w:r>
            <w:r w:rsidRPr="001505D9">
              <w:rPr>
                <w:rFonts w:ascii="Times New Roman" w:eastAsia="Times New Roman" w:hAnsi="Times New Roman"/>
                <w:color w:val="000000"/>
                <w:sz w:val="23"/>
                <w:lang w:val="ru-RU"/>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62" w:lineRule="auto"/>
              <w:ind w:left="70" w:right="432"/>
            </w:pPr>
            <w:proofErr w:type="spellStart"/>
            <w:r>
              <w:rPr>
                <w:rFonts w:ascii="Times New Roman" w:eastAsia="Times New Roman" w:hAnsi="Times New Roman"/>
                <w:color w:val="000000"/>
                <w:sz w:val="23"/>
              </w:rPr>
              <w:t>Упражнениянаразвитиегибкости</w:t>
            </w:r>
            <w:proofErr w:type="spellEnd"/>
            <w:r>
              <w:rPr>
                <w:rFonts w:ascii="Times New Roman" w:eastAsia="Times New Roman" w:hAnsi="Times New Roman"/>
                <w:color w:val="000000"/>
                <w:sz w:val="23"/>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16.11.2022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5A41A7" w:rsidRPr="004D287B" w:rsidTr="002572BF">
        <w:trPr>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1505D9" w:rsidRDefault="005A41A7">
            <w:pPr>
              <w:autoSpaceDE w:val="0"/>
              <w:autoSpaceDN w:val="0"/>
              <w:spacing w:before="94" w:after="0" w:line="230" w:lineRule="auto"/>
              <w:ind w:left="70"/>
              <w:rPr>
                <w:lang w:val="ru-RU"/>
              </w:rPr>
            </w:pPr>
            <w:r>
              <w:rPr>
                <w:rFonts w:ascii="Times New Roman" w:eastAsia="Times New Roman" w:hAnsi="Times New Roman"/>
                <w:color w:val="000000"/>
                <w:sz w:val="23"/>
                <w:lang w:val="ru-RU"/>
              </w:rPr>
              <w:lastRenderedPageBreak/>
              <w:t>21</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62" w:lineRule="auto"/>
              <w:ind w:left="70" w:right="432"/>
            </w:pPr>
            <w:proofErr w:type="spellStart"/>
            <w:r>
              <w:rPr>
                <w:rFonts w:ascii="Times New Roman" w:eastAsia="Times New Roman" w:hAnsi="Times New Roman"/>
                <w:color w:val="000000"/>
                <w:sz w:val="23"/>
              </w:rPr>
              <w:t>Упражнениянаразвитиекоординации</w:t>
            </w:r>
            <w:proofErr w:type="spellEnd"/>
            <w:r>
              <w:rPr>
                <w:rFonts w:ascii="Times New Roman" w:eastAsia="Times New Roman" w:hAnsi="Times New Roman"/>
                <w:color w:val="000000"/>
                <w:sz w:val="23"/>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21.11.2022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71" w:lineRule="auto"/>
              <w:ind w:left="70" w:right="432"/>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r w:rsidR="005A41A7" w:rsidTr="002572BF">
        <w:trPr>
          <w:trHeight w:hRule="exact" w:val="13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30" w:lineRule="auto"/>
              <w:ind w:left="70"/>
            </w:pPr>
            <w:r>
              <w:rPr>
                <w:rFonts w:ascii="Times New Roman" w:eastAsia="Times New Roman" w:hAnsi="Times New Roman"/>
                <w:color w:val="000000"/>
                <w:sz w:val="23"/>
                <w:lang w:val="ru-RU"/>
              </w:rPr>
              <w:t>22</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ind w:left="70" w:right="288"/>
              <w:rPr>
                <w:lang w:val="ru-RU"/>
              </w:rPr>
            </w:pPr>
            <w:r w:rsidRPr="004D287B">
              <w:rPr>
                <w:rFonts w:ascii="Times New Roman" w:eastAsia="Times New Roman" w:hAnsi="Times New Roman"/>
                <w:color w:val="000000"/>
                <w:sz w:val="23"/>
                <w:lang w:val="ru-RU"/>
              </w:rPr>
              <w:t>Гимнастика. Знакомство с понятием «спортивно-</w:t>
            </w:r>
            <w:r w:rsidRPr="004D287B">
              <w:rPr>
                <w:lang w:val="ru-RU"/>
              </w:rPr>
              <w:br/>
            </w:r>
            <w:r w:rsidRPr="004D287B">
              <w:rPr>
                <w:rFonts w:ascii="Times New Roman" w:eastAsia="Times New Roman" w:hAnsi="Times New Roman"/>
                <w:color w:val="000000"/>
                <w:sz w:val="23"/>
                <w:lang w:val="ru-RU"/>
              </w:rPr>
              <w:t xml:space="preserve">оздоровительная </w:t>
            </w:r>
            <w:r w:rsidRPr="004D287B">
              <w:rPr>
                <w:lang w:val="ru-RU"/>
              </w:rPr>
              <w:br/>
            </w:r>
            <w:r w:rsidRPr="004D287B">
              <w:rPr>
                <w:rFonts w:ascii="Times New Roman" w:eastAsia="Times New Roman" w:hAnsi="Times New Roman"/>
                <w:color w:val="000000"/>
                <w:sz w:val="23"/>
                <w:lang w:val="ru-RU"/>
              </w:rPr>
              <w:t>деятельность.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pPr>
            <w:r>
              <w:rPr>
                <w:rFonts w:ascii="Times New Roman" w:eastAsia="Times New Roman" w:hAnsi="Times New Roman"/>
                <w:color w:val="000000"/>
                <w:sz w:val="23"/>
              </w:rPr>
              <w:t>0.25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23.11.2022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5A41A7" w:rsidRPr="00E52AA1" w:rsidTr="002572BF">
        <w:trPr>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30" w:lineRule="auto"/>
              <w:ind w:left="70"/>
            </w:pPr>
            <w:r>
              <w:rPr>
                <w:rFonts w:ascii="Times New Roman" w:eastAsia="Times New Roman" w:hAnsi="Times New Roman"/>
                <w:color w:val="000000"/>
                <w:sz w:val="23"/>
                <w:lang w:val="ru-RU"/>
              </w:rPr>
              <w:t>23</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line="262" w:lineRule="auto"/>
              <w:ind w:left="70"/>
              <w:rPr>
                <w:lang w:val="ru-RU"/>
              </w:rPr>
            </w:pPr>
            <w:r w:rsidRPr="004D287B">
              <w:rPr>
                <w:rFonts w:ascii="Times New Roman" w:eastAsia="Times New Roman" w:hAnsi="Times New Roman"/>
                <w:color w:val="000000"/>
                <w:sz w:val="23"/>
                <w:lang w:val="ru-RU"/>
              </w:rPr>
              <w:t>Гимнастика. Кувырок вперёд в группировке.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3"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28.11.2022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975D4D">
            <w:pPr>
              <w:autoSpaceDE w:val="0"/>
              <w:autoSpaceDN w:val="0"/>
              <w:spacing w:before="94" w:after="0"/>
              <w:ind w:left="70" w:right="288"/>
              <w:rPr>
                <w:lang w:val="ru-RU"/>
              </w:rPr>
            </w:pPr>
            <w:r w:rsidRPr="004D287B">
              <w:rPr>
                <w:rFonts w:ascii="Times New Roman" w:eastAsia="Times New Roman" w:hAnsi="Times New Roman"/>
                <w:color w:val="000000"/>
                <w:sz w:val="23"/>
                <w:lang w:val="ru-RU"/>
              </w:rPr>
              <w:t xml:space="preserve">Самооценка с </w:t>
            </w:r>
            <w:r w:rsidRPr="004D287B">
              <w:rPr>
                <w:lang w:val="ru-RU"/>
              </w:rPr>
              <w:br/>
            </w:r>
            <w:r w:rsidRPr="004D287B">
              <w:rPr>
                <w:rFonts w:ascii="Times New Roman" w:eastAsia="Times New Roman" w:hAnsi="Times New Roman"/>
                <w:color w:val="000000"/>
                <w:sz w:val="23"/>
                <w:lang w:val="ru-RU"/>
              </w:rPr>
              <w:t>использованием</w:t>
            </w:r>
            <w:proofErr w:type="gramStart"/>
            <w:r w:rsidRPr="004D287B">
              <w:rPr>
                <w:rFonts w:ascii="Times New Roman" w:eastAsia="Times New Roman" w:hAnsi="Times New Roman"/>
                <w:color w:val="000000"/>
                <w:sz w:val="23"/>
                <w:lang w:val="ru-RU"/>
              </w:rPr>
              <w:t>«О</w:t>
            </w:r>
            <w:proofErr w:type="gramEnd"/>
            <w:r w:rsidRPr="004D287B">
              <w:rPr>
                <w:rFonts w:ascii="Times New Roman" w:eastAsia="Times New Roman" w:hAnsi="Times New Roman"/>
                <w:color w:val="000000"/>
                <w:sz w:val="23"/>
                <w:lang w:val="ru-RU"/>
              </w:rPr>
              <w:t>ценочного</w:t>
            </w:r>
            <w:r w:rsidRPr="004D287B">
              <w:rPr>
                <w:lang w:val="ru-RU"/>
              </w:rPr>
              <w:br/>
            </w:r>
            <w:r w:rsidRPr="004D287B">
              <w:rPr>
                <w:rFonts w:ascii="Times New Roman" w:eastAsia="Times New Roman" w:hAnsi="Times New Roman"/>
                <w:color w:val="000000"/>
                <w:sz w:val="23"/>
                <w:lang w:val="ru-RU"/>
              </w:rPr>
              <w:t>листа»;</w:t>
            </w:r>
          </w:p>
        </w:tc>
      </w:tr>
      <w:tr w:rsidR="005A41A7" w:rsidRPr="006D7D00" w:rsidTr="002572BF">
        <w:trPr>
          <w:trHeight w:hRule="exact" w:val="141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30" w:lineRule="auto"/>
              <w:ind w:left="70"/>
            </w:pPr>
            <w:r>
              <w:rPr>
                <w:rFonts w:ascii="Times New Roman" w:eastAsia="Times New Roman" w:hAnsi="Times New Roman"/>
                <w:color w:val="000000"/>
                <w:sz w:val="23"/>
                <w:lang w:val="ru-RU"/>
              </w:rPr>
              <w:t>24</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line="262" w:lineRule="auto"/>
              <w:ind w:left="70"/>
              <w:rPr>
                <w:lang w:val="ru-RU"/>
              </w:rPr>
            </w:pPr>
            <w:r w:rsidRPr="004D287B">
              <w:rPr>
                <w:rFonts w:ascii="Times New Roman" w:eastAsia="Times New Roman" w:hAnsi="Times New Roman"/>
                <w:color w:val="000000"/>
                <w:sz w:val="23"/>
                <w:lang w:val="ru-RU"/>
              </w:rPr>
              <w:t>Гимнастика. Кувырок вперёд в группировке.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30.11.2022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5A41A7" w:rsidTr="002572BF">
        <w:trPr>
          <w:trHeight w:hRule="exact" w:val="84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30" w:lineRule="auto"/>
              <w:ind w:left="70"/>
            </w:pPr>
            <w:r>
              <w:rPr>
                <w:rFonts w:ascii="Times New Roman" w:eastAsia="Times New Roman" w:hAnsi="Times New Roman"/>
                <w:color w:val="000000"/>
                <w:sz w:val="23"/>
                <w:lang w:val="ru-RU"/>
              </w:rPr>
              <w:t>25</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line="262" w:lineRule="auto"/>
              <w:ind w:left="70" w:right="144"/>
              <w:rPr>
                <w:lang w:val="ru-RU"/>
              </w:rPr>
            </w:pPr>
            <w:r w:rsidRPr="004D287B">
              <w:rPr>
                <w:rFonts w:ascii="Times New Roman" w:eastAsia="Times New Roman" w:hAnsi="Times New Roman"/>
                <w:color w:val="000000"/>
                <w:sz w:val="23"/>
                <w:lang w:val="ru-RU"/>
              </w:rPr>
              <w:t>Гимнастика. Кувырок назад в группировке.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3"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5.12.2022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30" w:lineRule="auto"/>
              <w:ind w:left="70"/>
            </w:pPr>
            <w:proofErr w:type="spellStart"/>
            <w:r>
              <w:rPr>
                <w:rFonts w:ascii="Times New Roman" w:eastAsia="Times New Roman" w:hAnsi="Times New Roman"/>
                <w:color w:val="000000"/>
                <w:sz w:val="23"/>
              </w:rPr>
              <w:t>Зачет</w:t>
            </w:r>
            <w:proofErr w:type="spellEnd"/>
            <w:r>
              <w:rPr>
                <w:rFonts w:ascii="Times New Roman" w:eastAsia="Times New Roman" w:hAnsi="Times New Roman"/>
                <w:color w:val="000000"/>
                <w:sz w:val="23"/>
              </w:rPr>
              <w:t>;</w:t>
            </w:r>
          </w:p>
        </w:tc>
      </w:tr>
      <w:tr w:rsidR="005A41A7">
        <w:trPr>
          <w:trHeight w:hRule="exact" w:val="80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30" w:lineRule="auto"/>
              <w:ind w:left="70"/>
            </w:pPr>
            <w:r>
              <w:rPr>
                <w:rFonts w:ascii="Times New Roman" w:eastAsia="Times New Roman" w:hAnsi="Times New Roman"/>
                <w:color w:val="000000"/>
                <w:sz w:val="23"/>
                <w:lang w:val="ru-RU"/>
              </w:rPr>
              <w:t>26</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6" w:after="0" w:line="262" w:lineRule="auto"/>
              <w:ind w:left="70" w:right="432"/>
              <w:rPr>
                <w:lang w:val="ru-RU"/>
              </w:rPr>
            </w:pPr>
            <w:r w:rsidRPr="004D287B">
              <w:rPr>
                <w:rFonts w:ascii="Times New Roman" w:eastAsia="Times New Roman" w:hAnsi="Times New Roman"/>
                <w:color w:val="000000"/>
                <w:sz w:val="23"/>
                <w:lang w:val="ru-RU"/>
              </w:rPr>
              <w:t>«Гимнастика. Кувырок вперёд ноги «</w:t>
            </w:r>
            <w:proofErr w:type="spellStart"/>
            <w:r w:rsidRPr="004D287B">
              <w:rPr>
                <w:rFonts w:ascii="Times New Roman" w:eastAsia="Times New Roman" w:hAnsi="Times New Roman"/>
                <w:color w:val="000000"/>
                <w:sz w:val="23"/>
                <w:lang w:val="ru-RU"/>
              </w:rPr>
              <w:t>скрёстно</w:t>
            </w:r>
            <w:proofErr w:type="spellEnd"/>
            <w:r w:rsidRPr="004D287B">
              <w:rPr>
                <w:rFonts w:ascii="Times New Roman" w:eastAsia="Times New Roman" w:hAnsi="Times New Roman"/>
                <w:color w:val="000000"/>
                <w:sz w:val="23"/>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7.12.2022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5A41A7" w:rsidRPr="00E52AA1">
        <w:trPr>
          <w:trHeight w:hRule="exact" w:val="77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27.</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line="262" w:lineRule="auto"/>
              <w:ind w:left="70" w:right="144"/>
              <w:rPr>
                <w:lang w:val="ru-RU"/>
              </w:rPr>
            </w:pPr>
            <w:r w:rsidRPr="004D287B">
              <w:rPr>
                <w:rFonts w:ascii="Times New Roman" w:eastAsia="Times New Roman" w:hAnsi="Times New Roman"/>
                <w:color w:val="000000"/>
                <w:sz w:val="23"/>
                <w:lang w:val="ru-RU"/>
              </w:rPr>
              <w:t>Гимнастика. Кувырок назад из стойки на лопатках.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12.12.2022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975D4D">
            <w:pPr>
              <w:autoSpaceDE w:val="0"/>
              <w:autoSpaceDN w:val="0"/>
              <w:spacing w:before="96" w:after="0"/>
              <w:ind w:left="70" w:right="288"/>
              <w:rPr>
                <w:lang w:val="ru-RU"/>
              </w:rPr>
            </w:pPr>
            <w:r w:rsidRPr="004D287B">
              <w:rPr>
                <w:rFonts w:ascii="Times New Roman" w:eastAsia="Times New Roman" w:hAnsi="Times New Roman"/>
                <w:color w:val="000000"/>
                <w:sz w:val="23"/>
                <w:lang w:val="ru-RU"/>
              </w:rPr>
              <w:t xml:space="preserve">Самооценка с </w:t>
            </w:r>
            <w:r w:rsidRPr="004D287B">
              <w:rPr>
                <w:lang w:val="ru-RU"/>
              </w:rPr>
              <w:br/>
            </w:r>
            <w:r w:rsidRPr="004D287B">
              <w:rPr>
                <w:rFonts w:ascii="Times New Roman" w:eastAsia="Times New Roman" w:hAnsi="Times New Roman"/>
                <w:color w:val="000000"/>
                <w:sz w:val="23"/>
                <w:lang w:val="ru-RU"/>
              </w:rPr>
              <w:t>использованием</w:t>
            </w:r>
            <w:proofErr w:type="gramStart"/>
            <w:r w:rsidRPr="004D287B">
              <w:rPr>
                <w:rFonts w:ascii="Times New Roman" w:eastAsia="Times New Roman" w:hAnsi="Times New Roman"/>
                <w:color w:val="000000"/>
                <w:sz w:val="23"/>
                <w:lang w:val="ru-RU"/>
              </w:rPr>
              <w:t>«О</w:t>
            </w:r>
            <w:proofErr w:type="gramEnd"/>
            <w:r w:rsidRPr="004D287B">
              <w:rPr>
                <w:rFonts w:ascii="Times New Roman" w:eastAsia="Times New Roman" w:hAnsi="Times New Roman"/>
                <w:color w:val="000000"/>
                <w:sz w:val="23"/>
                <w:lang w:val="ru-RU"/>
              </w:rPr>
              <w:t>ценочного</w:t>
            </w:r>
            <w:r w:rsidRPr="004D287B">
              <w:rPr>
                <w:lang w:val="ru-RU"/>
              </w:rPr>
              <w:br/>
            </w:r>
            <w:r w:rsidRPr="004D287B">
              <w:rPr>
                <w:rFonts w:ascii="Times New Roman" w:eastAsia="Times New Roman" w:hAnsi="Times New Roman"/>
                <w:color w:val="000000"/>
                <w:sz w:val="23"/>
                <w:lang w:val="ru-RU"/>
              </w:rPr>
              <w:t>листа»;</w:t>
            </w:r>
          </w:p>
        </w:tc>
      </w:tr>
      <w:tr w:rsidR="005A41A7" w:rsidRPr="006D7D00">
        <w:trPr>
          <w:trHeight w:hRule="exact" w:val="77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28.</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6" w:after="0" w:line="262" w:lineRule="auto"/>
              <w:ind w:left="70" w:right="144"/>
              <w:rPr>
                <w:lang w:val="ru-RU"/>
              </w:rPr>
            </w:pPr>
            <w:r w:rsidRPr="004D287B">
              <w:rPr>
                <w:rFonts w:ascii="Times New Roman" w:eastAsia="Times New Roman" w:hAnsi="Times New Roman"/>
                <w:color w:val="000000"/>
                <w:sz w:val="23"/>
                <w:lang w:val="ru-RU"/>
              </w:rPr>
              <w:t>Гимнастика. Кувырок назад из стойки на лопатках.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14.12.2022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5A41A7">
        <w:trPr>
          <w:trHeight w:hRule="exact" w:val="77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29.</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line="271" w:lineRule="auto"/>
              <w:ind w:left="70" w:right="144"/>
              <w:rPr>
                <w:lang w:val="ru-RU"/>
              </w:rPr>
            </w:pPr>
            <w:r w:rsidRPr="004D287B">
              <w:rPr>
                <w:rFonts w:ascii="Times New Roman" w:eastAsia="Times New Roman" w:hAnsi="Times New Roman"/>
                <w:color w:val="000000"/>
                <w:sz w:val="23"/>
                <w:lang w:val="ru-RU"/>
              </w:rPr>
              <w:t xml:space="preserve">Гимнастика. Опорный </w:t>
            </w:r>
            <w:r w:rsidRPr="004D287B">
              <w:rPr>
                <w:lang w:val="ru-RU"/>
              </w:rPr>
              <w:br/>
            </w:r>
            <w:r w:rsidRPr="004D287B">
              <w:rPr>
                <w:rFonts w:ascii="Times New Roman" w:eastAsia="Times New Roman" w:hAnsi="Times New Roman"/>
                <w:color w:val="000000"/>
                <w:sz w:val="23"/>
                <w:lang w:val="ru-RU"/>
              </w:rPr>
              <w:t>прыжок на гимнастического козла.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19.12.2022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62" w:lineRule="auto"/>
              <w:ind w:left="70" w:right="576"/>
            </w:pPr>
          </w:p>
        </w:tc>
      </w:tr>
      <w:tr w:rsidR="005A41A7" w:rsidTr="002572BF">
        <w:trPr>
          <w:trHeight w:hRule="exact" w:val="95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30.</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6" w:after="0" w:line="271" w:lineRule="auto"/>
              <w:ind w:left="70"/>
              <w:rPr>
                <w:lang w:val="ru-RU"/>
              </w:rPr>
            </w:pPr>
            <w:r w:rsidRPr="004D287B">
              <w:rPr>
                <w:rFonts w:ascii="Times New Roman" w:eastAsia="Times New Roman" w:hAnsi="Times New Roman"/>
                <w:color w:val="000000"/>
                <w:sz w:val="23"/>
                <w:lang w:val="ru-RU"/>
              </w:rPr>
              <w:t xml:space="preserve">Гимнастика. Гимнастическая комбинация на низком </w:t>
            </w:r>
            <w:r w:rsidRPr="004D287B">
              <w:rPr>
                <w:lang w:val="ru-RU"/>
              </w:rPr>
              <w:br/>
            </w:r>
            <w:r w:rsidRPr="004D287B">
              <w:rPr>
                <w:rFonts w:ascii="Times New Roman" w:eastAsia="Times New Roman" w:hAnsi="Times New Roman"/>
                <w:color w:val="000000"/>
                <w:sz w:val="23"/>
                <w:lang w:val="ru-RU"/>
              </w:rPr>
              <w:t>гимнастическом бревне.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975D4D">
            <w:pPr>
              <w:rPr>
                <w:lang w:val="ru-RU"/>
              </w:rPr>
            </w:pPr>
            <w:r>
              <w:rPr>
                <w:lang w:val="ru-RU"/>
              </w:rPr>
              <w:t>21.12.2022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5A41A7" w:rsidRPr="00E52AA1" w:rsidTr="002572BF">
        <w:trPr>
          <w:trHeight w:hRule="exact" w:val="102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31.</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line="271" w:lineRule="auto"/>
              <w:ind w:left="70"/>
              <w:rPr>
                <w:lang w:val="ru-RU"/>
              </w:rPr>
            </w:pPr>
            <w:r w:rsidRPr="004D287B">
              <w:rPr>
                <w:rFonts w:ascii="Times New Roman" w:eastAsia="Times New Roman" w:hAnsi="Times New Roman"/>
                <w:color w:val="000000"/>
                <w:sz w:val="23"/>
                <w:lang w:val="ru-RU"/>
              </w:rPr>
              <w:t xml:space="preserve">Гимнастика. Гимнастическая комбинация на низком </w:t>
            </w:r>
            <w:r w:rsidRPr="004D287B">
              <w:rPr>
                <w:lang w:val="ru-RU"/>
              </w:rPr>
              <w:br/>
            </w:r>
            <w:r w:rsidRPr="004D287B">
              <w:rPr>
                <w:rFonts w:ascii="Times New Roman" w:eastAsia="Times New Roman" w:hAnsi="Times New Roman"/>
                <w:color w:val="000000"/>
                <w:sz w:val="23"/>
                <w:lang w:val="ru-RU"/>
              </w:rPr>
              <w:t>гимнастическом бревне.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2572BF" w:rsidRDefault="005A41A7" w:rsidP="00D0785C">
            <w:pPr>
              <w:rPr>
                <w:lang w:val="ru-RU"/>
              </w:rPr>
            </w:pPr>
            <w:r>
              <w:rPr>
                <w:lang w:val="ru-RU"/>
              </w:rPr>
              <w:t>26.12.2022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ind w:left="70" w:right="288"/>
              <w:rPr>
                <w:lang w:val="ru-RU"/>
              </w:rPr>
            </w:pPr>
            <w:r w:rsidRPr="004D287B">
              <w:rPr>
                <w:rFonts w:ascii="Times New Roman" w:eastAsia="Times New Roman" w:hAnsi="Times New Roman"/>
                <w:color w:val="000000"/>
                <w:sz w:val="23"/>
                <w:lang w:val="ru-RU"/>
              </w:rPr>
              <w:t xml:space="preserve">Самооценка с </w:t>
            </w:r>
            <w:r w:rsidRPr="004D287B">
              <w:rPr>
                <w:lang w:val="ru-RU"/>
              </w:rPr>
              <w:br/>
            </w:r>
            <w:r w:rsidRPr="004D287B">
              <w:rPr>
                <w:rFonts w:ascii="Times New Roman" w:eastAsia="Times New Roman" w:hAnsi="Times New Roman"/>
                <w:color w:val="000000"/>
                <w:sz w:val="23"/>
                <w:lang w:val="ru-RU"/>
              </w:rPr>
              <w:t>использованием</w:t>
            </w:r>
            <w:proofErr w:type="gramStart"/>
            <w:r w:rsidRPr="004D287B">
              <w:rPr>
                <w:rFonts w:ascii="Times New Roman" w:eastAsia="Times New Roman" w:hAnsi="Times New Roman"/>
                <w:color w:val="000000"/>
                <w:sz w:val="23"/>
                <w:lang w:val="ru-RU"/>
              </w:rPr>
              <w:t>«О</w:t>
            </w:r>
            <w:proofErr w:type="gramEnd"/>
            <w:r w:rsidRPr="004D287B">
              <w:rPr>
                <w:rFonts w:ascii="Times New Roman" w:eastAsia="Times New Roman" w:hAnsi="Times New Roman"/>
                <w:color w:val="000000"/>
                <w:sz w:val="23"/>
                <w:lang w:val="ru-RU"/>
              </w:rPr>
              <w:t>ценочного</w:t>
            </w:r>
            <w:r w:rsidRPr="004D287B">
              <w:rPr>
                <w:lang w:val="ru-RU"/>
              </w:rPr>
              <w:br/>
            </w:r>
            <w:r w:rsidRPr="004D287B">
              <w:rPr>
                <w:rFonts w:ascii="Times New Roman" w:eastAsia="Times New Roman" w:hAnsi="Times New Roman"/>
                <w:color w:val="000000"/>
                <w:sz w:val="23"/>
                <w:lang w:val="ru-RU"/>
              </w:rPr>
              <w:t>листа»;</w:t>
            </w:r>
          </w:p>
        </w:tc>
      </w:tr>
      <w:tr w:rsidR="005A41A7" w:rsidRPr="002572BF" w:rsidTr="005A41A7">
        <w:trPr>
          <w:trHeight w:hRule="exact" w:val="95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32.</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4" w:after="0" w:line="271" w:lineRule="auto"/>
              <w:ind w:left="70" w:right="576"/>
              <w:rPr>
                <w:lang w:val="ru-RU"/>
              </w:rPr>
            </w:pPr>
            <w:r w:rsidRPr="004D287B">
              <w:rPr>
                <w:rFonts w:ascii="Times New Roman" w:eastAsia="Times New Roman" w:hAnsi="Times New Roman"/>
                <w:color w:val="000000"/>
                <w:sz w:val="23"/>
                <w:lang w:val="ru-RU"/>
              </w:rPr>
              <w:t xml:space="preserve">Гимнастика. Лазанье и </w:t>
            </w:r>
            <w:proofErr w:type="spellStart"/>
            <w:r w:rsidRPr="004D287B">
              <w:rPr>
                <w:rFonts w:ascii="Times New Roman" w:eastAsia="Times New Roman" w:hAnsi="Times New Roman"/>
                <w:color w:val="000000"/>
                <w:sz w:val="23"/>
                <w:lang w:val="ru-RU"/>
              </w:rPr>
              <w:t>перелезание</w:t>
            </w:r>
            <w:proofErr w:type="spellEnd"/>
            <w:r w:rsidRPr="004D287B">
              <w:rPr>
                <w:rFonts w:ascii="Times New Roman" w:eastAsia="Times New Roman" w:hAnsi="Times New Roman"/>
                <w:color w:val="000000"/>
                <w:sz w:val="23"/>
                <w:lang w:val="ru-RU"/>
              </w:rPr>
              <w:t xml:space="preserve"> на </w:t>
            </w:r>
            <w:r w:rsidRPr="004D287B">
              <w:rPr>
                <w:lang w:val="ru-RU"/>
              </w:rPr>
              <w:br/>
            </w:r>
            <w:r w:rsidRPr="004D287B">
              <w:rPr>
                <w:rFonts w:ascii="Times New Roman" w:eastAsia="Times New Roman" w:hAnsi="Times New Roman"/>
                <w:color w:val="000000"/>
                <w:sz w:val="23"/>
                <w:lang w:val="ru-RU"/>
              </w:rPr>
              <w:t>гимнастической стенке.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5A41A7" w:rsidP="00D0785C">
            <w:pPr>
              <w:rPr>
                <w:lang w:val="ru-RU"/>
              </w:rPr>
            </w:pPr>
            <w:r>
              <w:rPr>
                <w:lang w:val="ru-RU"/>
              </w:rPr>
              <w:t>28.12.2022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4"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5A41A7" w:rsidRPr="005A41A7" w:rsidTr="00CA0251">
        <w:trPr>
          <w:trHeight w:hRule="exact" w:val="65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33</w:t>
            </w:r>
          </w:p>
        </w:tc>
        <w:tc>
          <w:tcPr>
            <w:tcW w:w="3044" w:type="dxa"/>
            <w:tcBorders>
              <w:top w:val="single" w:sz="4" w:space="0" w:color="000000"/>
              <w:left w:val="single" w:sz="4" w:space="0" w:color="000000"/>
              <w:bottom w:val="single" w:sz="4" w:space="0" w:color="auto"/>
              <w:right w:val="single" w:sz="4" w:space="0" w:color="000000"/>
            </w:tcBorders>
            <w:tcMar>
              <w:left w:w="0" w:type="dxa"/>
              <w:right w:w="0" w:type="dxa"/>
            </w:tcMar>
          </w:tcPr>
          <w:p w:rsidR="005A41A7" w:rsidRPr="005A41A7" w:rsidRDefault="00CA0251" w:rsidP="005A41A7">
            <w:pPr>
              <w:rPr>
                <w:lang w:val="ru-RU"/>
              </w:rPr>
            </w:pPr>
            <w:r>
              <w:rPr>
                <w:lang w:val="ru-RU"/>
              </w:rPr>
              <w:t>Упражнения на формирование телосложения.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5A41A7" w:rsidRDefault="005A41A7"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5A41A7" w:rsidRDefault="005A41A7"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5A41A7" w:rsidRDefault="005A41A7"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5A41A7" w:rsidP="00975D4D">
            <w:pPr>
              <w:rPr>
                <w:lang w:val="ru-RU"/>
              </w:rPr>
            </w:pPr>
            <w:r>
              <w:rPr>
                <w:lang w:val="ru-RU"/>
              </w:rPr>
              <w:t>9.01.2023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5A41A7" w:rsidRPr="002572BF" w:rsidTr="005A41A7">
        <w:trPr>
          <w:trHeight w:hRule="exact" w:val="77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34.</w:t>
            </w:r>
          </w:p>
        </w:tc>
        <w:tc>
          <w:tcPr>
            <w:tcW w:w="3044" w:type="dxa"/>
            <w:tcBorders>
              <w:top w:val="single" w:sz="4" w:space="0" w:color="auto"/>
              <w:left w:val="single" w:sz="4" w:space="0" w:color="000000"/>
              <w:bottom w:val="single" w:sz="4" w:space="0" w:color="000000"/>
              <w:right w:val="single" w:sz="4" w:space="0" w:color="000000"/>
            </w:tcBorders>
            <w:tcMar>
              <w:left w:w="0" w:type="dxa"/>
              <w:right w:w="0" w:type="dxa"/>
            </w:tcMar>
          </w:tcPr>
          <w:p w:rsidR="005A41A7" w:rsidRPr="004D287B" w:rsidRDefault="005A41A7" w:rsidP="00D0785C">
            <w:pPr>
              <w:autoSpaceDE w:val="0"/>
              <w:autoSpaceDN w:val="0"/>
              <w:spacing w:before="96" w:after="0" w:line="271" w:lineRule="auto"/>
              <w:ind w:left="70"/>
              <w:rPr>
                <w:lang w:val="ru-RU"/>
              </w:rPr>
            </w:pPr>
            <w:r w:rsidRPr="004D287B">
              <w:rPr>
                <w:rFonts w:ascii="Times New Roman" w:eastAsia="Times New Roman" w:hAnsi="Times New Roman"/>
                <w:color w:val="000000"/>
                <w:sz w:val="23"/>
                <w:lang w:val="ru-RU"/>
              </w:rPr>
              <w:t xml:space="preserve">Гимнастика. Расхождение на гимнастической скамейке </w:t>
            </w:r>
            <w:r w:rsidRPr="004D287B">
              <w:rPr>
                <w:lang w:val="ru-RU"/>
              </w:rPr>
              <w:br/>
            </w:r>
            <w:r w:rsidRPr="004D287B">
              <w:rPr>
                <w:rFonts w:ascii="Times New Roman" w:eastAsia="Times New Roman" w:hAnsi="Times New Roman"/>
                <w:color w:val="000000"/>
                <w:sz w:val="23"/>
                <w:lang w:val="ru-RU"/>
              </w:rPr>
              <w:t>в парах.</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5A41A7" w:rsidP="00D0785C">
            <w:pPr>
              <w:rPr>
                <w:lang w:val="ru-RU"/>
              </w:rPr>
            </w:pPr>
            <w:r>
              <w:rPr>
                <w:lang w:val="ru-RU"/>
              </w:rPr>
              <w:t>11.01.2023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D0785C">
            <w:pPr>
              <w:autoSpaceDE w:val="0"/>
              <w:autoSpaceDN w:val="0"/>
              <w:spacing w:before="96" w:after="0" w:line="230" w:lineRule="auto"/>
              <w:jc w:val="center"/>
            </w:pPr>
            <w:proofErr w:type="spellStart"/>
            <w:r>
              <w:rPr>
                <w:rFonts w:ascii="Times New Roman" w:eastAsia="Times New Roman" w:hAnsi="Times New Roman"/>
                <w:color w:val="000000"/>
                <w:sz w:val="23"/>
              </w:rPr>
              <w:t>комбиниров</w:t>
            </w:r>
            <w:proofErr w:type="spellEnd"/>
            <w:r>
              <w:rPr>
                <w:rFonts w:ascii="Times New Roman" w:eastAsia="Times New Roman" w:hAnsi="Times New Roman"/>
                <w:color w:val="000000"/>
                <w:sz w:val="23"/>
                <w:lang w:val="ru-RU"/>
              </w:rPr>
              <w:t>а</w:t>
            </w:r>
            <w:proofErr w:type="spellStart"/>
            <w:r>
              <w:rPr>
                <w:rFonts w:ascii="Times New Roman" w:eastAsia="Times New Roman" w:hAnsi="Times New Roman"/>
                <w:color w:val="000000"/>
                <w:sz w:val="23"/>
              </w:rPr>
              <w:t>нный</w:t>
            </w:r>
            <w:proofErr w:type="spellEnd"/>
            <w:r>
              <w:rPr>
                <w:rFonts w:ascii="Times New Roman" w:eastAsia="Times New Roman" w:hAnsi="Times New Roman"/>
                <w:color w:val="000000"/>
                <w:sz w:val="23"/>
              </w:rPr>
              <w:t>;</w:t>
            </w:r>
          </w:p>
        </w:tc>
      </w:tr>
    </w:tbl>
    <w:p w:rsidR="00835E28" w:rsidRPr="002572BF" w:rsidRDefault="00835E28">
      <w:pPr>
        <w:autoSpaceDE w:val="0"/>
        <w:autoSpaceDN w:val="0"/>
        <w:spacing w:after="0" w:line="14" w:lineRule="exact"/>
        <w:rPr>
          <w:lang w:val="ru-RU"/>
        </w:rPr>
      </w:pPr>
    </w:p>
    <w:p w:rsidR="00835E28" w:rsidRPr="002572BF" w:rsidRDefault="00835E28">
      <w:pPr>
        <w:rPr>
          <w:lang w:val="ru-RU"/>
        </w:rPr>
        <w:sectPr w:rsidR="00835E28" w:rsidRPr="002572BF">
          <w:pgSz w:w="11900" w:h="16840"/>
          <w:pgMar w:top="284" w:right="556" w:bottom="808" w:left="662" w:header="720" w:footer="720" w:gutter="0"/>
          <w:cols w:space="720" w:equalWidth="0">
            <w:col w:w="10682" w:space="0"/>
          </w:cols>
          <w:docGrid w:linePitch="360"/>
        </w:sectPr>
      </w:pPr>
    </w:p>
    <w:p w:rsidR="00835E28" w:rsidRPr="002572BF" w:rsidRDefault="00835E28">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56"/>
        <w:gridCol w:w="3044"/>
        <w:gridCol w:w="708"/>
        <w:gridCol w:w="1562"/>
        <w:gridCol w:w="1610"/>
        <w:gridCol w:w="1122"/>
        <w:gridCol w:w="2050"/>
      </w:tblGrid>
      <w:tr w:rsidR="005A41A7" w:rsidRPr="00B17225" w:rsidTr="00D0785C">
        <w:trPr>
          <w:trHeight w:hRule="exact" w:val="128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5A41A7" w:rsidP="00CA0251">
            <w:pPr>
              <w:autoSpaceDE w:val="0"/>
              <w:autoSpaceDN w:val="0"/>
              <w:spacing w:before="94" w:after="0" w:line="230" w:lineRule="auto"/>
              <w:ind w:left="70"/>
              <w:rPr>
                <w:lang w:val="ru-RU"/>
              </w:rPr>
            </w:pPr>
            <w:r>
              <w:rPr>
                <w:rFonts w:ascii="Times New Roman" w:eastAsia="Times New Roman" w:hAnsi="Times New Roman"/>
                <w:color w:val="000000"/>
                <w:sz w:val="23"/>
                <w:lang w:val="ru-RU"/>
              </w:rPr>
              <w:t>3</w:t>
            </w:r>
            <w:r w:rsidR="00CA0251">
              <w:rPr>
                <w:rFonts w:ascii="Times New Roman" w:eastAsia="Times New Roman" w:hAnsi="Times New Roman"/>
                <w:color w:val="000000"/>
                <w:sz w:val="23"/>
                <w:lang w:val="ru-RU"/>
              </w:rPr>
              <w:t>5</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5A41A7">
            <w:pPr>
              <w:autoSpaceDE w:val="0"/>
              <w:autoSpaceDN w:val="0"/>
              <w:spacing w:before="94" w:after="0" w:line="271" w:lineRule="auto"/>
              <w:ind w:left="70"/>
              <w:rPr>
                <w:lang w:val="ru-RU"/>
              </w:rPr>
            </w:pPr>
            <w:r w:rsidRPr="00B17225">
              <w:rPr>
                <w:lang w:val="ru-RU"/>
              </w:rPr>
              <w:t>Подготовка к выполнению нормативов ВФСК ГТО по гимнастике</w:t>
            </w:r>
            <w:r>
              <w:rPr>
                <w:lang w:val="ru-RU"/>
              </w:rPr>
              <w:t xml:space="preserve">. </w:t>
            </w:r>
            <w:proofErr w:type="gramStart"/>
            <w:r>
              <w:rPr>
                <w:lang w:val="ru-RU"/>
              </w:rPr>
              <w:t>Наклон</w:t>
            </w:r>
            <w:proofErr w:type="gramEnd"/>
            <w:r>
              <w:rPr>
                <w:lang w:val="ru-RU"/>
              </w:rPr>
              <w:t xml:space="preserve"> стоя месте.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5A41A7">
            <w:pPr>
              <w:autoSpaceDE w:val="0"/>
              <w:autoSpaceDN w:val="0"/>
              <w:spacing w:before="94" w:after="0" w:line="230" w:lineRule="auto"/>
              <w:ind w:left="70"/>
              <w:rPr>
                <w:lang w:val="ru-RU"/>
              </w:rPr>
            </w:pPr>
            <w:r>
              <w:rPr>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1D43DA">
            <w:pPr>
              <w:autoSpaceDE w:val="0"/>
              <w:autoSpaceDN w:val="0"/>
              <w:spacing w:before="94" w:after="0" w:line="230" w:lineRule="auto"/>
              <w:ind w:left="68"/>
              <w:rPr>
                <w:lang w:val="ru-RU"/>
              </w:rPr>
            </w:pPr>
            <w:r>
              <w:rPr>
                <w:lang w:val="ru-RU"/>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1D43DA">
            <w:pPr>
              <w:autoSpaceDE w:val="0"/>
              <w:autoSpaceDN w:val="0"/>
              <w:spacing w:before="94" w:after="0" w:line="230" w:lineRule="auto"/>
              <w:ind w:left="70"/>
              <w:rPr>
                <w:lang w:val="ru-RU"/>
              </w:rPr>
            </w:pPr>
            <w:r>
              <w:rPr>
                <w:lang w:val="ru-RU"/>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9019D1" w:rsidRDefault="005A41A7" w:rsidP="00975D4D">
            <w:pPr>
              <w:rPr>
                <w:lang w:val="ru-RU"/>
              </w:rPr>
            </w:pPr>
            <w:r>
              <w:rPr>
                <w:lang w:val="ru-RU"/>
              </w:rPr>
              <w:t>16.01.2023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1D43DA" w:rsidP="00975D4D">
            <w:pPr>
              <w:autoSpaceDE w:val="0"/>
              <w:autoSpaceDN w:val="0"/>
              <w:spacing w:before="96" w:after="0" w:line="262" w:lineRule="auto"/>
              <w:ind w:left="70" w:right="576"/>
              <w:rPr>
                <w:lang w:val="ru-RU"/>
              </w:rPr>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Тестирование</w:t>
            </w:r>
            <w:proofErr w:type="spellEnd"/>
          </w:p>
        </w:tc>
      </w:tr>
      <w:tr w:rsidR="005A41A7" w:rsidRPr="00B17225" w:rsidTr="00D0785C">
        <w:trPr>
          <w:trHeight w:hRule="exact" w:val="155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CA0251">
            <w:pPr>
              <w:autoSpaceDE w:val="0"/>
              <w:autoSpaceDN w:val="0"/>
              <w:spacing w:before="96" w:after="0" w:line="230" w:lineRule="auto"/>
              <w:ind w:left="70"/>
            </w:pPr>
            <w:r>
              <w:rPr>
                <w:rFonts w:ascii="Times New Roman" w:eastAsia="Times New Roman" w:hAnsi="Times New Roman"/>
                <w:color w:val="000000"/>
                <w:sz w:val="23"/>
                <w:lang w:val="ru-RU"/>
              </w:rPr>
              <w:t>3</w:t>
            </w:r>
            <w:r w:rsidR="00CA0251">
              <w:rPr>
                <w:rFonts w:ascii="Times New Roman" w:eastAsia="Times New Roman" w:hAnsi="Times New Roman"/>
                <w:color w:val="000000"/>
                <w:sz w:val="23"/>
                <w:lang w:val="ru-RU"/>
              </w:rPr>
              <w:t>6</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5A41A7">
            <w:pPr>
              <w:autoSpaceDE w:val="0"/>
              <w:autoSpaceDN w:val="0"/>
              <w:spacing w:before="96" w:after="0" w:line="271" w:lineRule="auto"/>
              <w:ind w:left="70" w:right="144"/>
              <w:rPr>
                <w:lang w:val="ru-RU"/>
              </w:rPr>
            </w:pPr>
            <w:r w:rsidRPr="00B17225">
              <w:rPr>
                <w:lang w:val="ru-RU"/>
              </w:rPr>
              <w:t>Подготовка к выполнению нормативов ВФСК ГТО по гимнастике</w:t>
            </w:r>
            <w:r>
              <w:rPr>
                <w:lang w:val="ru-RU"/>
              </w:rPr>
              <w:t>. Сгибание и разгибание рук в упоре лежа.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5A41A7">
            <w:pPr>
              <w:autoSpaceDE w:val="0"/>
              <w:autoSpaceDN w:val="0"/>
              <w:spacing w:before="96" w:after="0" w:line="230" w:lineRule="auto"/>
              <w:ind w:left="70"/>
              <w:rPr>
                <w:lang w:val="ru-RU"/>
              </w:rPr>
            </w:pPr>
            <w:r>
              <w:rPr>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1D43DA">
            <w:pPr>
              <w:autoSpaceDE w:val="0"/>
              <w:autoSpaceDN w:val="0"/>
              <w:spacing w:before="96" w:after="0" w:line="230" w:lineRule="auto"/>
              <w:ind w:left="68"/>
              <w:rPr>
                <w:lang w:val="ru-RU"/>
              </w:rPr>
            </w:pPr>
            <w:r>
              <w:rPr>
                <w:lang w:val="ru-RU"/>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B17225" w:rsidRDefault="001D43DA">
            <w:pPr>
              <w:autoSpaceDE w:val="0"/>
              <w:autoSpaceDN w:val="0"/>
              <w:spacing w:before="96" w:after="0" w:line="230" w:lineRule="auto"/>
              <w:ind w:left="70"/>
              <w:rPr>
                <w:lang w:val="ru-RU"/>
              </w:rPr>
            </w:pPr>
            <w:r>
              <w:rPr>
                <w:lang w:val="ru-RU"/>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9019D1" w:rsidRDefault="005A41A7" w:rsidP="00975D4D">
            <w:pPr>
              <w:rPr>
                <w:lang w:val="ru-RU"/>
              </w:rPr>
            </w:pPr>
            <w:r>
              <w:rPr>
                <w:lang w:val="ru-RU"/>
              </w:rPr>
              <w:t>18.01.2023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6" w:after="0" w:line="271" w:lineRule="auto"/>
              <w:ind w:left="70" w:right="432"/>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r w:rsidR="005A41A7" w:rsidRPr="004D287B" w:rsidTr="00B17225">
        <w:trPr>
          <w:trHeight w:hRule="exact" w:val="158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CA0251">
            <w:pPr>
              <w:autoSpaceDE w:val="0"/>
              <w:autoSpaceDN w:val="0"/>
              <w:spacing w:before="94" w:after="0" w:line="230" w:lineRule="auto"/>
              <w:ind w:left="70"/>
            </w:pPr>
            <w:r>
              <w:rPr>
                <w:rFonts w:ascii="Times New Roman" w:eastAsia="Times New Roman" w:hAnsi="Times New Roman"/>
                <w:color w:val="000000"/>
                <w:sz w:val="23"/>
                <w:lang w:val="ru-RU"/>
              </w:rPr>
              <w:t>3</w:t>
            </w:r>
            <w:r w:rsidR="00CA0251">
              <w:rPr>
                <w:rFonts w:ascii="Times New Roman" w:eastAsia="Times New Roman" w:hAnsi="Times New Roman"/>
                <w:color w:val="000000"/>
                <w:sz w:val="23"/>
                <w:lang w:val="ru-RU"/>
              </w:rPr>
              <w:t>7</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9019D1" w:rsidRDefault="005A41A7" w:rsidP="00D0785C">
            <w:pPr>
              <w:autoSpaceDE w:val="0"/>
              <w:autoSpaceDN w:val="0"/>
              <w:spacing w:before="68" w:after="0"/>
              <w:ind w:left="70" w:right="432"/>
              <w:rPr>
                <w:lang w:val="ru-RU"/>
              </w:rPr>
            </w:pPr>
            <w:r w:rsidRPr="009019D1">
              <w:rPr>
                <w:lang w:val="ru-RU"/>
              </w:rPr>
              <w:t>Т</w:t>
            </w:r>
            <w:r>
              <w:rPr>
                <w:lang w:val="ru-RU"/>
              </w:rPr>
              <w:t xml:space="preserve">ехника безопасности </w:t>
            </w:r>
            <w:r w:rsidRPr="009019D1">
              <w:rPr>
                <w:lang w:val="ru-RU"/>
              </w:rPr>
              <w:t xml:space="preserve"> на уроках лыжной подготовки. Повороты и преодоление препятствий на лыжах</w:t>
            </w:r>
            <w:r>
              <w:rPr>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9019D1" w:rsidRDefault="005A41A7" w:rsidP="00D0785C">
            <w:pPr>
              <w:autoSpaceDE w:val="0"/>
              <w:autoSpaceDN w:val="0"/>
              <w:spacing w:before="96" w:after="0" w:line="230" w:lineRule="auto"/>
              <w:ind w:left="70"/>
              <w:rPr>
                <w:lang w:val="ru-RU"/>
              </w:rPr>
            </w:pPr>
            <w:r>
              <w:rPr>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9019D1" w:rsidRDefault="005A41A7" w:rsidP="00D0785C">
            <w:pPr>
              <w:autoSpaceDE w:val="0"/>
              <w:autoSpaceDN w:val="0"/>
              <w:spacing w:before="96" w:after="0" w:line="230" w:lineRule="auto"/>
              <w:ind w:left="68"/>
              <w:rPr>
                <w:lang w:val="ru-RU"/>
              </w:rPr>
            </w:pPr>
            <w:r>
              <w:rPr>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9019D1" w:rsidRDefault="005A41A7" w:rsidP="00D0785C">
            <w:pPr>
              <w:autoSpaceDE w:val="0"/>
              <w:autoSpaceDN w:val="0"/>
              <w:spacing w:before="96" w:after="0" w:line="230" w:lineRule="auto"/>
              <w:ind w:left="70"/>
              <w:rPr>
                <w:lang w:val="ru-RU"/>
              </w:rPr>
            </w:pPr>
            <w:r>
              <w:rPr>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Pr="009019D1" w:rsidRDefault="005A41A7" w:rsidP="00975D4D">
            <w:pPr>
              <w:rPr>
                <w:lang w:val="ru-RU"/>
              </w:rPr>
            </w:pPr>
            <w:r>
              <w:rPr>
                <w:lang w:val="ru-RU"/>
              </w:rPr>
              <w:t>23.01.2023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5A41A7" w:rsidRDefault="005A41A7"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rsidRPr="00B17225" w:rsidTr="009019D1">
        <w:trPr>
          <w:trHeight w:hRule="exact" w:val="70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pPr>
            <w:r>
              <w:rPr>
                <w:rFonts w:ascii="Times New Roman" w:eastAsia="Times New Roman" w:hAnsi="Times New Roman"/>
                <w:color w:val="000000"/>
                <w:sz w:val="23"/>
                <w:lang w:val="ru-RU"/>
              </w:rPr>
              <w:t>38</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ind w:left="70" w:right="432"/>
              <w:rPr>
                <w:lang w:val="ru-RU"/>
              </w:rPr>
            </w:pPr>
            <w:r w:rsidRPr="004D287B">
              <w:rPr>
                <w:rFonts w:ascii="Times New Roman" w:eastAsia="Times New Roman" w:hAnsi="Times New Roman"/>
                <w:color w:val="000000"/>
                <w:sz w:val="23"/>
                <w:lang w:val="ru-RU"/>
              </w:rPr>
              <w:t xml:space="preserve">Передвижение на лыжах попеременным </w:t>
            </w:r>
            <w:r w:rsidRPr="004D287B">
              <w:rPr>
                <w:lang w:val="ru-RU"/>
              </w:rPr>
              <w:br/>
            </w:r>
            <w:proofErr w:type="spellStart"/>
            <w:r w:rsidRPr="004D287B">
              <w:rPr>
                <w:rFonts w:ascii="Times New Roman" w:eastAsia="Times New Roman" w:hAnsi="Times New Roman"/>
                <w:color w:val="000000"/>
                <w:sz w:val="23"/>
                <w:lang w:val="ru-RU"/>
              </w:rPr>
              <w:t>двухшажным</w:t>
            </w:r>
            <w:proofErr w:type="spellEnd"/>
            <w:r w:rsidRPr="004D287B">
              <w:rPr>
                <w:rFonts w:ascii="Times New Roman" w:eastAsia="Times New Roman" w:hAnsi="Times New Roman"/>
                <w:color w:val="000000"/>
                <w:sz w:val="23"/>
                <w:lang w:val="ru-RU"/>
              </w:rPr>
              <w:t xml:space="preserve"> ходом.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sidRPr="00991E48">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9019D1" w:rsidRDefault="00325FD9" w:rsidP="00975D4D">
            <w:pPr>
              <w:rPr>
                <w:lang w:val="ru-RU"/>
              </w:rPr>
            </w:pPr>
            <w:r>
              <w:rPr>
                <w:lang w:val="ru-RU"/>
              </w:rPr>
              <w:t>25.01.2023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62" w:lineRule="auto"/>
              <w:ind w:left="70" w:right="576"/>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325FD9" w:rsidRPr="00B17225" w:rsidTr="009019D1">
        <w:trPr>
          <w:trHeight w:hRule="exact" w:val="109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4" w:after="0" w:line="230" w:lineRule="auto"/>
              <w:ind w:left="70"/>
            </w:pPr>
            <w:r>
              <w:rPr>
                <w:rFonts w:ascii="Times New Roman" w:eastAsia="Times New Roman" w:hAnsi="Times New Roman"/>
                <w:color w:val="000000"/>
                <w:sz w:val="23"/>
                <w:lang w:val="ru-RU"/>
              </w:rPr>
              <w:t>39</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ind w:left="70" w:right="432"/>
              <w:rPr>
                <w:lang w:val="ru-RU"/>
              </w:rPr>
            </w:pPr>
            <w:r w:rsidRPr="004D287B">
              <w:rPr>
                <w:rFonts w:ascii="Times New Roman" w:eastAsia="Times New Roman" w:hAnsi="Times New Roman"/>
                <w:color w:val="000000"/>
                <w:sz w:val="23"/>
                <w:lang w:val="ru-RU"/>
              </w:rPr>
              <w:t xml:space="preserve">Передвижение на лыжах попеременным </w:t>
            </w:r>
            <w:r w:rsidRPr="004D287B">
              <w:rPr>
                <w:lang w:val="ru-RU"/>
              </w:rPr>
              <w:br/>
            </w:r>
            <w:proofErr w:type="spellStart"/>
            <w:r w:rsidRPr="004D287B">
              <w:rPr>
                <w:rFonts w:ascii="Times New Roman" w:eastAsia="Times New Roman" w:hAnsi="Times New Roman"/>
                <w:color w:val="000000"/>
                <w:sz w:val="23"/>
                <w:lang w:val="ru-RU"/>
              </w:rPr>
              <w:t>двухшажным</w:t>
            </w:r>
            <w:proofErr w:type="spellEnd"/>
            <w:r w:rsidRPr="004D287B">
              <w:rPr>
                <w:rFonts w:ascii="Times New Roman" w:eastAsia="Times New Roman" w:hAnsi="Times New Roman"/>
                <w:color w:val="000000"/>
                <w:sz w:val="23"/>
                <w:lang w:val="ru-RU"/>
              </w:rPr>
              <w:t xml:space="preserve"> ходом.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9019D1" w:rsidRDefault="00325FD9" w:rsidP="00325FD9">
            <w:pPr>
              <w:rPr>
                <w:lang w:val="ru-RU"/>
              </w:rPr>
            </w:pPr>
            <w:r>
              <w:rPr>
                <w:lang w:val="ru-RU"/>
              </w:rPr>
              <w:t>30.01.2023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rsidRPr="009019D1" w:rsidTr="00CD44B1">
        <w:trPr>
          <w:trHeight w:hRule="exact" w:val="13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1D43DA">
            <w:pPr>
              <w:autoSpaceDE w:val="0"/>
              <w:autoSpaceDN w:val="0"/>
              <w:spacing w:before="94" w:after="0" w:line="230" w:lineRule="auto"/>
              <w:ind w:left="70"/>
            </w:pPr>
            <w:r>
              <w:rPr>
                <w:rFonts w:ascii="Times New Roman" w:eastAsia="Times New Roman" w:hAnsi="Times New Roman"/>
                <w:color w:val="000000"/>
                <w:sz w:val="23"/>
                <w:lang w:val="ru-RU"/>
              </w:rPr>
              <w:t>40</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86" w:lineRule="auto"/>
              <w:ind w:left="70"/>
              <w:rPr>
                <w:lang w:val="ru-RU"/>
              </w:rPr>
            </w:pPr>
            <w:r>
              <w:rPr>
                <w:rFonts w:ascii="Times New Roman" w:eastAsia="Times New Roman" w:hAnsi="Times New Roman"/>
                <w:color w:val="000000"/>
                <w:sz w:val="23"/>
                <w:lang w:val="ru-RU"/>
              </w:rPr>
              <w:t>С</w:t>
            </w:r>
            <w:r w:rsidRPr="004D287B">
              <w:rPr>
                <w:rFonts w:ascii="Times New Roman" w:eastAsia="Times New Roman" w:hAnsi="Times New Roman"/>
                <w:color w:val="000000"/>
                <w:sz w:val="23"/>
                <w:lang w:val="ru-RU"/>
              </w:rPr>
              <w:t>пособ</w:t>
            </w:r>
            <w:r>
              <w:rPr>
                <w:rFonts w:ascii="Times New Roman" w:eastAsia="Times New Roman" w:hAnsi="Times New Roman"/>
                <w:color w:val="000000"/>
                <w:sz w:val="23"/>
                <w:lang w:val="ru-RU"/>
              </w:rPr>
              <w:t>ы</w:t>
            </w:r>
            <w:r w:rsidRPr="004D287B">
              <w:rPr>
                <w:lang w:val="ru-RU"/>
              </w:rPr>
              <w:br/>
            </w:r>
            <w:r w:rsidRPr="004D287B">
              <w:rPr>
                <w:rFonts w:ascii="Times New Roman" w:eastAsia="Times New Roman" w:hAnsi="Times New Roman"/>
                <w:color w:val="000000"/>
                <w:sz w:val="23"/>
                <w:lang w:val="ru-RU"/>
              </w:rPr>
              <w:t>использования упражнений в передвижении на лыжах для развития 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1.02.2023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325FD9" w:rsidRPr="009019D1" w:rsidTr="00CD44B1">
        <w:trPr>
          <w:trHeight w:hRule="exact" w:val="71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pPr>
            <w:r>
              <w:rPr>
                <w:rFonts w:ascii="Times New Roman" w:eastAsia="Times New Roman" w:hAnsi="Times New Roman"/>
                <w:color w:val="000000"/>
                <w:sz w:val="23"/>
                <w:lang w:val="ru-RU"/>
              </w:rPr>
              <w:t>41</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86" w:lineRule="auto"/>
              <w:ind w:left="70"/>
              <w:rPr>
                <w:lang w:val="ru-RU"/>
              </w:rPr>
            </w:pPr>
            <w:r w:rsidRPr="004D287B">
              <w:rPr>
                <w:rFonts w:ascii="Times New Roman" w:eastAsia="Times New Roman" w:hAnsi="Times New Roman"/>
                <w:color w:val="000000"/>
                <w:sz w:val="23"/>
                <w:lang w:val="ru-RU"/>
              </w:rPr>
              <w:t>Повороты на лыжах способом переступания.</w:t>
            </w:r>
            <w:r w:rsidRPr="004D287B">
              <w:rPr>
                <w:lang w:val="ru-RU"/>
              </w:rPr>
              <w:br/>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6.02.2023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9019D1" w:rsidRDefault="00325FD9">
            <w:pPr>
              <w:autoSpaceDE w:val="0"/>
              <w:autoSpaceDN w:val="0"/>
              <w:spacing w:before="96" w:after="0" w:line="262" w:lineRule="auto"/>
              <w:ind w:left="70" w:right="576"/>
              <w:rPr>
                <w:lang w:val="ru-RU"/>
              </w:rP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325FD9" w:rsidTr="00CD44B1">
        <w:trPr>
          <w:trHeight w:hRule="exact" w:val="70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4" w:after="0" w:line="230" w:lineRule="auto"/>
              <w:ind w:left="70"/>
            </w:pPr>
            <w:r>
              <w:rPr>
                <w:rFonts w:ascii="Times New Roman" w:eastAsia="Times New Roman" w:hAnsi="Times New Roman"/>
                <w:color w:val="000000"/>
                <w:sz w:val="23"/>
                <w:lang w:val="ru-RU"/>
              </w:rPr>
              <w:t>42</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71" w:lineRule="auto"/>
              <w:ind w:left="70" w:right="144"/>
              <w:rPr>
                <w:lang w:val="ru-RU"/>
              </w:rPr>
            </w:pPr>
            <w:r w:rsidRPr="004D287B">
              <w:rPr>
                <w:rFonts w:ascii="Times New Roman" w:eastAsia="Times New Roman" w:hAnsi="Times New Roman"/>
                <w:color w:val="000000"/>
                <w:sz w:val="23"/>
                <w:lang w:val="ru-RU"/>
              </w:rPr>
              <w:t>Повороты на лыжах способом переступания.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rsidTr="00CD44B1">
        <w:trPr>
          <w:trHeight w:hRule="exact" w:val="71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4" w:after="0" w:line="230" w:lineRule="auto"/>
              <w:ind w:left="70"/>
            </w:pPr>
            <w:r>
              <w:rPr>
                <w:rFonts w:ascii="Times New Roman" w:eastAsia="Times New Roman" w:hAnsi="Times New Roman"/>
                <w:color w:val="000000"/>
                <w:sz w:val="23"/>
                <w:lang w:val="ru-RU"/>
              </w:rPr>
              <w:t>43</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71" w:lineRule="auto"/>
              <w:ind w:left="70" w:right="144"/>
              <w:rPr>
                <w:lang w:val="ru-RU"/>
              </w:rPr>
            </w:pPr>
            <w:r w:rsidRPr="004D287B">
              <w:rPr>
                <w:rFonts w:ascii="Times New Roman" w:eastAsia="Times New Roman" w:hAnsi="Times New Roman"/>
                <w:color w:val="000000"/>
                <w:sz w:val="23"/>
                <w:lang w:val="ru-RU"/>
              </w:rPr>
              <w:t>Подъём в горку на лыжах способом «лесенка».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13.02.2023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rsidTr="00CD44B1">
        <w:trPr>
          <w:trHeight w:hRule="exact" w:val="113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pPr>
            <w:r>
              <w:rPr>
                <w:rFonts w:ascii="Times New Roman" w:eastAsia="Times New Roman" w:hAnsi="Times New Roman"/>
                <w:color w:val="000000"/>
                <w:sz w:val="23"/>
                <w:lang w:val="ru-RU"/>
              </w:rPr>
              <w:t>44</w:t>
            </w:r>
            <w:r>
              <w:rPr>
                <w:rFonts w:ascii="Times New Roman" w:eastAsia="Times New Roman" w:hAnsi="Times New Roman"/>
                <w:color w:val="000000"/>
                <w:sz w:val="23"/>
              </w:rPr>
              <w:t>.</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71" w:lineRule="auto"/>
              <w:ind w:left="70" w:right="144"/>
              <w:rPr>
                <w:lang w:val="ru-RU"/>
              </w:rPr>
            </w:pPr>
            <w:r w:rsidRPr="004D287B">
              <w:rPr>
                <w:rFonts w:ascii="Times New Roman" w:eastAsia="Times New Roman" w:hAnsi="Times New Roman"/>
                <w:color w:val="000000"/>
                <w:sz w:val="23"/>
                <w:lang w:val="ru-RU"/>
              </w:rPr>
              <w:t xml:space="preserve">Зимние виды </w:t>
            </w:r>
            <w:r w:rsidRPr="004D287B">
              <w:rPr>
                <w:lang w:val="ru-RU"/>
              </w:rPr>
              <w:br/>
            </w:r>
            <w:r w:rsidRPr="004D287B">
              <w:rPr>
                <w:rFonts w:ascii="Times New Roman" w:eastAsia="Times New Roman" w:hAnsi="Times New Roman"/>
                <w:color w:val="000000"/>
                <w:sz w:val="23"/>
                <w:lang w:val="ru-RU"/>
              </w:rPr>
              <w:t>спорта. Подъём в горку на лыжах способом «лесенка».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15.02.2023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r w:rsidR="00325FD9" w:rsidTr="009019D1">
        <w:trPr>
          <w:trHeight w:hRule="exact" w:val="111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9019D1"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45.</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6" w:after="0" w:line="262" w:lineRule="auto"/>
              <w:ind w:left="70"/>
              <w:rPr>
                <w:lang w:val="ru-RU"/>
              </w:rPr>
            </w:pPr>
            <w:r w:rsidRPr="004D287B">
              <w:rPr>
                <w:rFonts w:ascii="Times New Roman" w:eastAsia="Times New Roman" w:hAnsi="Times New Roman"/>
                <w:color w:val="000000"/>
                <w:sz w:val="23"/>
                <w:lang w:val="ru-RU"/>
              </w:rPr>
              <w:t>Зимние виды спорта. Спуск на лыжах с пологого склона.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6"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20.02.2023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D44B1">
            <w:pPr>
              <w:autoSpaceDE w:val="0"/>
              <w:autoSpaceDN w:val="0"/>
              <w:spacing w:before="94" w:after="0" w:line="271" w:lineRule="auto"/>
              <w:ind w:left="70" w:right="432"/>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 xml:space="preserve">; </w:t>
            </w:r>
            <w:r>
              <w:br/>
            </w:r>
          </w:p>
        </w:tc>
      </w:tr>
      <w:tr w:rsidR="00325FD9" w:rsidTr="009019D1">
        <w:trPr>
          <w:trHeight w:hRule="exact" w:val="69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9019D1"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46.</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62" w:lineRule="auto"/>
              <w:ind w:left="70"/>
              <w:rPr>
                <w:lang w:val="ru-RU"/>
              </w:rPr>
            </w:pPr>
            <w:r w:rsidRPr="004D287B">
              <w:rPr>
                <w:rFonts w:ascii="Times New Roman" w:eastAsia="Times New Roman" w:hAnsi="Times New Roman"/>
                <w:color w:val="000000"/>
                <w:sz w:val="23"/>
                <w:lang w:val="ru-RU"/>
              </w:rPr>
              <w:t>Зимние виды спорта. Спуск на лыжах с пологого склона.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22.02.2023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rsidTr="00CD44B1">
        <w:trPr>
          <w:trHeight w:hRule="exact" w:val="100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9019D1"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47.</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ind w:left="70" w:right="144"/>
              <w:rPr>
                <w:lang w:val="ru-RU"/>
              </w:rPr>
            </w:pPr>
            <w:r w:rsidRPr="004D287B">
              <w:rPr>
                <w:rFonts w:ascii="Times New Roman" w:eastAsia="Times New Roman" w:hAnsi="Times New Roman"/>
                <w:color w:val="000000"/>
                <w:sz w:val="23"/>
                <w:lang w:val="ru-RU"/>
              </w:rPr>
              <w:t xml:space="preserve">Зимние виды </w:t>
            </w:r>
            <w:r w:rsidRPr="004D287B">
              <w:rPr>
                <w:lang w:val="ru-RU"/>
              </w:rPr>
              <w:br/>
            </w:r>
            <w:r w:rsidRPr="004D287B">
              <w:rPr>
                <w:rFonts w:ascii="Times New Roman" w:eastAsia="Times New Roman" w:hAnsi="Times New Roman"/>
                <w:color w:val="000000"/>
                <w:sz w:val="23"/>
                <w:lang w:val="ru-RU"/>
              </w:rPr>
              <w:t xml:space="preserve">спорта. Преодоление </w:t>
            </w:r>
            <w:r w:rsidRPr="004D287B">
              <w:rPr>
                <w:lang w:val="ru-RU"/>
              </w:rPr>
              <w:br/>
            </w:r>
            <w:r w:rsidRPr="004D287B">
              <w:rPr>
                <w:rFonts w:ascii="Times New Roman" w:eastAsia="Times New Roman" w:hAnsi="Times New Roman"/>
                <w:color w:val="000000"/>
                <w:sz w:val="23"/>
                <w:lang w:val="ru-RU"/>
              </w:rPr>
              <w:t>небольших препятствий при спуске с пологого склона.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27.02.2023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rsidTr="009019D1">
        <w:trPr>
          <w:trHeight w:hRule="exact" w:val="9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48.</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ind w:left="70" w:right="144"/>
              <w:rPr>
                <w:lang w:val="ru-RU"/>
              </w:rPr>
            </w:pPr>
            <w:r w:rsidRPr="004D287B">
              <w:rPr>
                <w:rFonts w:ascii="Times New Roman" w:eastAsia="Times New Roman" w:hAnsi="Times New Roman"/>
                <w:color w:val="000000"/>
                <w:sz w:val="23"/>
                <w:lang w:val="ru-RU"/>
              </w:rPr>
              <w:t xml:space="preserve">Зимние виды </w:t>
            </w:r>
            <w:r w:rsidRPr="004D287B">
              <w:rPr>
                <w:lang w:val="ru-RU"/>
              </w:rPr>
              <w:br/>
            </w:r>
            <w:r w:rsidRPr="004D287B">
              <w:rPr>
                <w:rFonts w:ascii="Times New Roman" w:eastAsia="Times New Roman" w:hAnsi="Times New Roman"/>
                <w:color w:val="000000"/>
                <w:sz w:val="23"/>
                <w:lang w:val="ru-RU"/>
              </w:rPr>
              <w:t xml:space="preserve">спорта. Преодоление </w:t>
            </w:r>
            <w:r w:rsidRPr="004D287B">
              <w:rPr>
                <w:lang w:val="ru-RU"/>
              </w:rPr>
              <w:br/>
            </w:r>
            <w:r w:rsidRPr="004D287B">
              <w:rPr>
                <w:rFonts w:ascii="Times New Roman" w:eastAsia="Times New Roman" w:hAnsi="Times New Roman"/>
                <w:color w:val="000000"/>
                <w:sz w:val="23"/>
                <w:lang w:val="ru-RU"/>
              </w:rPr>
              <w:t>небольших препятствий при спуске с пологого склона.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1.03.2023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r w:rsidR="00325FD9" w:rsidRPr="00CA0251" w:rsidTr="00325FD9">
        <w:trPr>
          <w:trHeight w:hRule="exact" w:val="213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lastRenderedPageBreak/>
              <w:t>49.</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B17225" w:rsidRDefault="00325FD9" w:rsidP="00325FD9">
            <w:pPr>
              <w:autoSpaceDE w:val="0"/>
              <w:autoSpaceDN w:val="0"/>
              <w:spacing w:before="94" w:after="0" w:line="262" w:lineRule="auto"/>
              <w:ind w:left="70" w:right="720"/>
              <w:rPr>
                <w:lang w:val="ru-RU"/>
              </w:rPr>
            </w:pPr>
            <w:r w:rsidRPr="00B17225">
              <w:rPr>
                <w:lang w:val="ru-RU"/>
              </w:rPr>
              <w:t xml:space="preserve">Подготовка к выполнению нормативов ВФСК ГТО по </w:t>
            </w:r>
            <w:r>
              <w:rPr>
                <w:lang w:val="ru-RU"/>
              </w:rPr>
              <w:t>лыжной подготовке. Преодоление дистанции 2 км.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B17225" w:rsidRDefault="00325FD9" w:rsidP="00D0785C">
            <w:pPr>
              <w:autoSpaceDE w:val="0"/>
              <w:autoSpaceDN w:val="0"/>
              <w:spacing w:before="94" w:after="0" w:line="230" w:lineRule="auto"/>
              <w:ind w:left="70"/>
              <w:rPr>
                <w:lang w:val="ru-RU"/>
              </w:rPr>
            </w:pPr>
            <w:r>
              <w:rPr>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6" w:after="0" w:line="230" w:lineRule="auto"/>
              <w:ind w:left="68"/>
              <w:rPr>
                <w:lang w:val="ru-RU"/>
              </w:rPr>
            </w:pPr>
            <w:r>
              <w:rPr>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6" w:after="0" w:line="230" w:lineRule="auto"/>
              <w:ind w:left="70"/>
              <w:rPr>
                <w:lang w:val="ru-RU"/>
              </w:rPr>
            </w:pPr>
            <w:r>
              <w:rPr>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6.03.2023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6" w:after="0" w:line="271" w:lineRule="auto"/>
              <w:ind w:left="70" w:right="432"/>
              <w:rPr>
                <w:lang w:val="ru-RU"/>
              </w:rPr>
            </w:pPr>
            <w:proofErr w:type="spellStart"/>
            <w:r>
              <w:rPr>
                <w:lang w:val="ru-RU"/>
              </w:rPr>
              <w:t>Практичекая</w:t>
            </w:r>
            <w:proofErr w:type="spellEnd"/>
            <w:r>
              <w:rPr>
                <w:lang w:val="ru-RU"/>
              </w:rPr>
              <w:t xml:space="preserve"> работа</w:t>
            </w:r>
          </w:p>
        </w:tc>
      </w:tr>
      <w:tr w:rsidR="00325FD9" w:rsidTr="009019D1">
        <w:trPr>
          <w:trHeight w:hRule="exact" w:val="71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50.</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B17225" w:rsidRDefault="00325FD9" w:rsidP="00975D4D">
            <w:pPr>
              <w:autoSpaceDE w:val="0"/>
              <w:autoSpaceDN w:val="0"/>
              <w:spacing w:before="94" w:after="0" w:line="262" w:lineRule="auto"/>
              <w:ind w:left="70" w:right="720"/>
              <w:rPr>
                <w:lang w:val="ru-RU"/>
              </w:rPr>
            </w:pPr>
            <w:r w:rsidRPr="00B17225">
              <w:rPr>
                <w:lang w:val="ru-RU"/>
              </w:rPr>
              <w:t>Т</w:t>
            </w:r>
            <w:r>
              <w:rPr>
                <w:lang w:val="ru-RU"/>
              </w:rPr>
              <w:t xml:space="preserve">ехника безопасности </w:t>
            </w:r>
            <w:r w:rsidRPr="00B17225">
              <w:rPr>
                <w:lang w:val="ru-RU"/>
              </w:rPr>
              <w:t xml:space="preserve"> на уроках волейбола. Приём и передача волейбольного мяча двумя руками снизу.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B17225" w:rsidRDefault="00325FD9" w:rsidP="00975D4D">
            <w:pPr>
              <w:autoSpaceDE w:val="0"/>
              <w:autoSpaceDN w:val="0"/>
              <w:spacing w:before="94" w:after="0" w:line="230" w:lineRule="auto"/>
              <w:ind w:left="70"/>
              <w:rPr>
                <w:lang w:val="ru-RU"/>
              </w:rPr>
            </w:pPr>
            <w:r>
              <w:rPr>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6" w:after="0" w:line="230" w:lineRule="auto"/>
              <w:ind w:left="68"/>
            </w:pPr>
            <w:r>
              <w:rPr>
                <w:rFonts w:ascii="Times New Roman" w:eastAsia="Times New Roman" w:hAnsi="Times New Roman"/>
                <w:color w:val="000000"/>
                <w:sz w:val="23"/>
              </w:rPr>
              <w:t>0.25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6"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325FD9" w:rsidP="00975D4D">
            <w:pPr>
              <w:rPr>
                <w:lang w:val="ru-RU"/>
              </w:rPr>
            </w:pPr>
            <w:r>
              <w:rPr>
                <w:lang w:val="ru-RU"/>
              </w:rPr>
              <w:t>13.03.2023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6" w:after="0" w:line="271" w:lineRule="auto"/>
              <w:ind w:left="70" w:right="432"/>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r w:rsidR="00325FD9" w:rsidTr="001C0C05">
        <w:trPr>
          <w:trHeight w:hRule="exact" w:val="84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51.</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B17225" w:rsidRDefault="00325FD9" w:rsidP="00975D4D">
            <w:pPr>
              <w:autoSpaceDE w:val="0"/>
              <w:autoSpaceDN w:val="0"/>
              <w:spacing w:before="68" w:after="0" w:line="271" w:lineRule="auto"/>
              <w:ind w:left="70" w:right="144"/>
              <w:rPr>
                <w:lang w:val="ru-RU"/>
              </w:rPr>
            </w:pPr>
            <w:r w:rsidRPr="00B17225">
              <w:rPr>
                <w:lang w:val="ru-RU"/>
              </w:rPr>
              <w:t>Прямая нижняя подача мяча в волейболе.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B17225" w:rsidRDefault="00325FD9" w:rsidP="00975D4D">
            <w:pPr>
              <w:autoSpaceDE w:val="0"/>
              <w:autoSpaceDN w:val="0"/>
              <w:spacing w:before="96" w:after="0" w:line="230" w:lineRule="auto"/>
              <w:ind w:left="70"/>
              <w:rPr>
                <w:lang w:val="ru-RU"/>
              </w:rPr>
            </w:pPr>
            <w:r>
              <w:rPr>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D44B1" w:rsidRDefault="001C0C05" w:rsidP="00975D4D">
            <w:pPr>
              <w:rPr>
                <w:lang w:val="ru-RU"/>
              </w:rPr>
            </w:pPr>
            <w:r>
              <w:rPr>
                <w:lang w:val="ru-RU"/>
              </w:rPr>
              <w:t>15.03.2023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rsidTr="009019D1">
        <w:trPr>
          <w:trHeight w:hRule="exact" w:val="125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52.</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B17225" w:rsidRDefault="00325FD9" w:rsidP="00975D4D">
            <w:pPr>
              <w:autoSpaceDE w:val="0"/>
              <w:autoSpaceDN w:val="0"/>
              <w:spacing w:before="68" w:after="0" w:line="283" w:lineRule="auto"/>
              <w:ind w:left="70"/>
              <w:rPr>
                <w:lang w:val="ru-RU"/>
              </w:rPr>
            </w:pPr>
            <w:r w:rsidRPr="00B17225">
              <w:rPr>
                <w:lang w:val="ru-RU"/>
              </w:rPr>
              <w:t>Приём и передача волейбольного мяча двумя руками снизу.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B17225" w:rsidRDefault="00325FD9" w:rsidP="00975D4D">
            <w:pPr>
              <w:autoSpaceDE w:val="0"/>
              <w:autoSpaceDN w:val="0"/>
              <w:spacing w:before="94" w:after="0" w:line="230" w:lineRule="auto"/>
              <w:ind w:left="70"/>
              <w:rPr>
                <w:lang w:val="ru-RU"/>
              </w:rPr>
            </w:pPr>
            <w:r>
              <w:rPr>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1C0C05" w:rsidRDefault="001C0C05" w:rsidP="00975D4D">
            <w:pPr>
              <w:rPr>
                <w:lang w:val="ru-RU"/>
              </w:rPr>
            </w:pPr>
            <w:r>
              <w:rPr>
                <w:lang w:val="ru-RU"/>
              </w:rPr>
              <w:t>20.03.2022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trPr>
          <w:trHeight w:hRule="exact" w:val="142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53.</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975D4D">
            <w:pPr>
              <w:autoSpaceDE w:val="0"/>
              <w:autoSpaceDN w:val="0"/>
              <w:spacing w:before="68" w:after="0" w:line="262" w:lineRule="auto"/>
              <w:ind w:left="70" w:right="864"/>
              <w:rPr>
                <w:lang w:val="ru-RU"/>
              </w:rPr>
            </w:pPr>
            <w:r w:rsidRPr="004D287B">
              <w:rPr>
                <w:rFonts w:ascii="Times New Roman" w:eastAsia="Times New Roman" w:hAnsi="Times New Roman"/>
                <w:color w:val="000000"/>
                <w:sz w:val="23"/>
                <w:lang w:val="ru-RU"/>
              </w:rPr>
              <w:t>Приём и передача волейбольного мяча двумя руками сверху.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9019D1" w:rsidRDefault="00325FD9" w:rsidP="00975D4D">
            <w:pPr>
              <w:autoSpaceDE w:val="0"/>
              <w:autoSpaceDN w:val="0"/>
              <w:spacing w:before="94" w:after="0" w:line="230" w:lineRule="auto"/>
              <w:ind w:left="70"/>
              <w:rPr>
                <w:lang w:val="ru-RU"/>
              </w:rPr>
            </w:pPr>
            <w:r>
              <w:rPr>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3"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3"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1C0C05" w:rsidRDefault="001C0C05" w:rsidP="00975D4D">
            <w:pPr>
              <w:rPr>
                <w:lang w:val="ru-RU"/>
              </w:rPr>
            </w:pPr>
            <w:r>
              <w:rPr>
                <w:lang w:val="ru-RU"/>
              </w:rPr>
              <w:t>22.03.2022</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3"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325FD9">
        <w:trPr>
          <w:trHeight w:hRule="exact" w:val="142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54.</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975D4D">
            <w:pPr>
              <w:autoSpaceDE w:val="0"/>
              <w:autoSpaceDN w:val="0"/>
              <w:spacing w:before="94" w:after="0"/>
              <w:ind w:left="70" w:right="144"/>
              <w:rPr>
                <w:lang w:val="ru-RU"/>
              </w:rPr>
            </w:pPr>
            <w:r w:rsidRPr="004D287B">
              <w:rPr>
                <w:rFonts w:ascii="Times New Roman" w:eastAsia="Times New Roman" w:hAnsi="Times New Roman"/>
                <w:color w:val="000000"/>
                <w:sz w:val="23"/>
                <w:lang w:val="ru-RU"/>
              </w:rPr>
              <w:t xml:space="preserve">Исследование влияния </w:t>
            </w:r>
            <w:r w:rsidRPr="004D287B">
              <w:rPr>
                <w:lang w:val="ru-RU"/>
              </w:rPr>
              <w:br/>
            </w:r>
            <w:r w:rsidRPr="004D287B">
              <w:rPr>
                <w:rFonts w:ascii="Times New Roman" w:eastAsia="Times New Roman" w:hAnsi="Times New Roman"/>
                <w:color w:val="000000"/>
                <w:sz w:val="23"/>
                <w:lang w:val="ru-RU"/>
              </w:rPr>
              <w:t xml:space="preserve">оздоровительных форм </w:t>
            </w:r>
            <w:r w:rsidRPr="004D287B">
              <w:rPr>
                <w:lang w:val="ru-RU"/>
              </w:rPr>
              <w:br/>
            </w:r>
            <w:r w:rsidRPr="004D287B">
              <w:rPr>
                <w:rFonts w:ascii="Times New Roman" w:eastAsia="Times New Roman" w:hAnsi="Times New Roman"/>
                <w:color w:val="000000"/>
                <w:sz w:val="23"/>
                <w:lang w:val="ru-RU"/>
              </w:rPr>
              <w:t xml:space="preserve">занятий физической </w:t>
            </w:r>
            <w:r w:rsidRPr="004D287B">
              <w:rPr>
                <w:lang w:val="ru-RU"/>
              </w:rPr>
              <w:br/>
            </w:r>
            <w:r w:rsidRPr="004D287B">
              <w:rPr>
                <w:rFonts w:ascii="Times New Roman" w:eastAsia="Times New Roman" w:hAnsi="Times New Roman"/>
                <w:color w:val="000000"/>
                <w:sz w:val="23"/>
                <w:lang w:val="ru-RU"/>
              </w:rPr>
              <w:t>культурой на работу сердца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68"/>
            </w:pPr>
            <w:r>
              <w:rPr>
                <w:rFonts w:ascii="Times New Roman" w:eastAsia="Times New Roman" w:hAnsi="Times New Roman"/>
                <w:color w:val="000000"/>
                <w:sz w:val="23"/>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70"/>
            </w:pPr>
            <w:r>
              <w:rPr>
                <w:rFonts w:ascii="Times New Roman" w:eastAsia="Times New Roman" w:hAnsi="Times New Roman"/>
                <w:color w:val="000000"/>
                <w:sz w:val="23"/>
              </w:rPr>
              <w:t>0.5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975D4D">
            <w:pPr>
              <w:rPr>
                <w:lang w:val="ru-RU"/>
              </w:rPr>
            </w:pPr>
            <w:r>
              <w:rPr>
                <w:lang w:val="ru-RU"/>
              </w:rPr>
              <w:t>3.04.2023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70"/>
            </w:pP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r w:rsidR="00325FD9" w:rsidRPr="00CA0251" w:rsidTr="00704BE2">
        <w:trPr>
          <w:trHeight w:hRule="exact" w:val="14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55.</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975D4D">
            <w:pPr>
              <w:autoSpaceDE w:val="0"/>
              <w:autoSpaceDN w:val="0"/>
              <w:spacing w:before="94" w:after="0"/>
              <w:ind w:left="70" w:right="576"/>
              <w:rPr>
                <w:lang w:val="ru-RU"/>
              </w:rPr>
            </w:pPr>
            <w:r w:rsidRPr="004D287B">
              <w:rPr>
                <w:rFonts w:ascii="Times New Roman" w:eastAsia="Times New Roman" w:hAnsi="Times New Roman"/>
                <w:color w:val="000000"/>
                <w:sz w:val="23"/>
                <w:lang w:val="ru-RU"/>
              </w:rPr>
              <w:t xml:space="preserve">Упражнения утренней </w:t>
            </w:r>
            <w:r w:rsidRPr="004D287B">
              <w:rPr>
                <w:lang w:val="ru-RU"/>
              </w:rPr>
              <w:br/>
            </w:r>
            <w:r w:rsidRPr="004D287B">
              <w:rPr>
                <w:rFonts w:ascii="Times New Roman" w:eastAsia="Times New Roman" w:hAnsi="Times New Roman"/>
                <w:color w:val="000000"/>
                <w:sz w:val="23"/>
                <w:lang w:val="ru-RU"/>
              </w:rPr>
              <w:t>зарядки.Водные процедуры после утренней зарядки.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30"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975D4D">
            <w:pPr>
              <w:rPr>
                <w:lang w:val="ru-RU"/>
              </w:rPr>
            </w:pPr>
            <w:r>
              <w:rPr>
                <w:lang w:val="ru-RU"/>
              </w:rPr>
              <w:t>5.04.2023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975D4D">
            <w:pPr>
              <w:autoSpaceDE w:val="0"/>
              <w:autoSpaceDN w:val="0"/>
              <w:spacing w:before="94" w:after="0" w:line="262" w:lineRule="auto"/>
              <w:ind w:left="70" w:right="576"/>
            </w:pPr>
            <w:proofErr w:type="spellStart"/>
            <w:r>
              <w:rPr>
                <w:rFonts w:ascii="Times New Roman" w:eastAsia="Times New Roman" w:hAnsi="Times New Roman"/>
                <w:color w:val="000000"/>
                <w:sz w:val="23"/>
              </w:rPr>
              <w:t>Практическаяработа</w:t>
            </w:r>
            <w:proofErr w:type="spellEnd"/>
            <w:r>
              <w:rPr>
                <w:rFonts w:ascii="Times New Roman" w:eastAsia="Times New Roman" w:hAnsi="Times New Roman"/>
                <w:color w:val="000000"/>
                <w:sz w:val="23"/>
              </w:rPr>
              <w:t>;</w:t>
            </w:r>
          </w:p>
        </w:tc>
      </w:tr>
      <w:tr w:rsidR="00325FD9" w:rsidRPr="00CA0251" w:rsidTr="00325FD9">
        <w:trPr>
          <w:trHeight w:hRule="exact" w:val="1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56.</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975D4D">
            <w:pPr>
              <w:autoSpaceDE w:val="0"/>
              <w:autoSpaceDN w:val="0"/>
              <w:spacing w:before="96" w:after="0" w:line="271" w:lineRule="auto"/>
              <w:ind w:left="70" w:right="144"/>
              <w:rPr>
                <w:sz w:val="24"/>
                <w:szCs w:val="24"/>
                <w:lang w:val="ru-RU"/>
              </w:rPr>
            </w:pPr>
            <w:r w:rsidRPr="00CA0251">
              <w:rPr>
                <w:rFonts w:ascii="Times New Roman" w:eastAsia="Times New Roman" w:hAnsi="Times New Roman"/>
                <w:color w:val="000000"/>
                <w:w w:val="97"/>
                <w:sz w:val="24"/>
                <w:szCs w:val="24"/>
                <w:lang w:val="ru-RU"/>
              </w:rPr>
              <w:t>Осанка как показатель физического развития и здоровья школьника</w:t>
            </w:r>
            <w:r>
              <w:rPr>
                <w:rFonts w:ascii="Times New Roman" w:eastAsia="Times New Roman" w:hAnsi="Times New Roman"/>
                <w:color w:val="000000"/>
                <w:w w:val="97"/>
                <w:sz w:val="24"/>
                <w:szCs w:val="24"/>
                <w:lang w:val="ru-RU"/>
              </w:rPr>
              <w:t>. Упражнения для профилактики осанки.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975D4D">
            <w:pPr>
              <w:autoSpaceDE w:val="0"/>
              <w:autoSpaceDN w:val="0"/>
              <w:spacing w:before="96" w:after="0" w:line="230" w:lineRule="auto"/>
              <w:ind w:left="70"/>
              <w:rPr>
                <w:lang w:val="ru-RU"/>
              </w:rPr>
            </w:pPr>
            <w:r w:rsidRPr="00CA0251">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975D4D">
            <w:pPr>
              <w:autoSpaceDE w:val="0"/>
              <w:autoSpaceDN w:val="0"/>
              <w:spacing w:before="96" w:after="0" w:line="230" w:lineRule="auto"/>
              <w:ind w:left="68"/>
              <w:rPr>
                <w:lang w:val="ru-RU"/>
              </w:rPr>
            </w:pPr>
            <w:r w:rsidRPr="00CA0251">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975D4D">
            <w:pPr>
              <w:autoSpaceDE w:val="0"/>
              <w:autoSpaceDN w:val="0"/>
              <w:spacing w:before="96" w:after="0" w:line="230" w:lineRule="auto"/>
              <w:ind w:left="70"/>
              <w:rPr>
                <w:lang w:val="ru-RU"/>
              </w:rPr>
            </w:pPr>
            <w:r w:rsidRPr="00CA0251">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ED1ADF">
            <w:pPr>
              <w:rPr>
                <w:lang w:val="ru-RU"/>
              </w:rPr>
            </w:pPr>
            <w:r>
              <w:rPr>
                <w:lang w:val="ru-RU"/>
              </w:rPr>
              <w:t>10.04.2023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975D4D">
            <w:pPr>
              <w:autoSpaceDE w:val="0"/>
              <w:autoSpaceDN w:val="0"/>
              <w:spacing w:before="96" w:after="0" w:line="262" w:lineRule="auto"/>
              <w:ind w:left="70" w:right="576"/>
              <w:rPr>
                <w:lang w:val="ru-RU"/>
              </w:rPr>
            </w:pPr>
            <w:r w:rsidRPr="00CA0251">
              <w:rPr>
                <w:rFonts w:ascii="Times New Roman" w:eastAsia="Times New Roman" w:hAnsi="Times New Roman"/>
                <w:color w:val="000000"/>
                <w:sz w:val="23"/>
                <w:lang w:val="ru-RU"/>
              </w:rPr>
              <w:t>Практическая работа;</w:t>
            </w:r>
          </w:p>
        </w:tc>
      </w:tr>
      <w:tr w:rsidR="00325FD9" w:rsidRPr="00CA0251" w:rsidTr="00704BE2">
        <w:trPr>
          <w:trHeight w:hRule="exact" w:val="111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57.</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325FD9" w:rsidP="00325FD9">
            <w:pPr>
              <w:autoSpaceDE w:val="0"/>
              <w:autoSpaceDN w:val="0"/>
              <w:spacing w:before="94" w:after="0" w:line="271" w:lineRule="auto"/>
              <w:ind w:left="70" w:right="144"/>
              <w:rPr>
                <w:rFonts w:ascii="Times New Roman" w:eastAsia="Times New Roman" w:hAnsi="Times New Roman"/>
                <w:color w:val="000000"/>
                <w:sz w:val="23"/>
                <w:lang w:val="ru-RU"/>
              </w:rPr>
            </w:pPr>
            <w:r w:rsidRPr="00325FD9">
              <w:rPr>
                <w:lang w:val="ru-RU"/>
              </w:rPr>
              <w:t>Т</w:t>
            </w:r>
            <w:r>
              <w:rPr>
                <w:lang w:val="ru-RU"/>
              </w:rPr>
              <w:t xml:space="preserve">ехника безопасности </w:t>
            </w:r>
            <w:r w:rsidRPr="00325FD9">
              <w:rPr>
                <w:lang w:val="ru-RU"/>
              </w:rPr>
              <w:t>на уроках легкой атлетики. Прыжок в длину с разбега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975D4D">
            <w:pPr>
              <w:rPr>
                <w:lang w:val="ru-RU"/>
              </w:rPr>
            </w:pPr>
            <w:r>
              <w:rPr>
                <w:lang w:val="ru-RU"/>
              </w:rPr>
              <w:t>12.04.2023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62" w:lineRule="auto"/>
              <w:ind w:left="70" w:right="576"/>
              <w:rPr>
                <w:rFonts w:ascii="Times New Roman" w:eastAsia="Times New Roman" w:hAnsi="Times New Roman"/>
                <w:color w:val="000000"/>
                <w:sz w:val="23"/>
                <w:lang w:val="ru-RU"/>
              </w:rPr>
            </w:pPr>
            <w:r>
              <w:rPr>
                <w:rFonts w:ascii="Times New Roman" w:eastAsia="Times New Roman" w:hAnsi="Times New Roman"/>
                <w:color w:val="000000"/>
                <w:sz w:val="23"/>
                <w:lang w:val="ru-RU"/>
              </w:rPr>
              <w:t>Практическая работа</w:t>
            </w:r>
          </w:p>
        </w:tc>
      </w:tr>
      <w:tr w:rsidR="00325FD9" w:rsidRPr="00CA0251" w:rsidTr="00704BE2">
        <w:trPr>
          <w:trHeight w:hRule="exact" w:val="85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58.</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325FD9" w:rsidP="00D0785C">
            <w:pPr>
              <w:autoSpaceDE w:val="0"/>
              <w:autoSpaceDN w:val="0"/>
              <w:spacing w:before="94" w:after="0" w:line="271" w:lineRule="auto"/>
              <w:ind w:left="70" w:right="144"/>
              <w:rPr>
                <w:rFonts w:ascii="Times New Roman" w:eastAsia="Times New Roman" w:hAnsi="Times New Roman"/>
                <w:color w:val="000000"/>
                <w:sz w:val="23"/>
                <w:lang w:val="ru-RU"/>
              </w:rPr>
            </w:pPr>
            <w:r w:rsidRPr="00325FD9">
              <w:rPr>
                <w:lang w:val="ru-RU"/>
              </w:rPr>
              <w:t>Прыжок в длину с разбега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975D4D">
            <w:pPr>
              <w:rPr>
                <w:lang w:val="ru-RU"/>
              </w:rPr>
            </w:pPr>
            <w:r>
              <w:rPr>
                <w:lang w:val="ru-RU"/>
              </w:rPr>
              <w:t>17.04.2023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62" w:lineRule="auto"/>
              <w:ind w:left="70" w:right="576"/>
              <w:rPr>
                <w:rFonts w:ascii="Times New Roman" w:eastAsia="Times New Roman" w:hAnsi="Times New Roman"/>
                <w:color w:val="000000"/>
                <w:sz w:val="23"/>
                <w:lang w:val="ru-RU"/>
              </w:rPr>
            </w:pPr>
            <w:r>
              <w:rPr>
                <w:rFonts w:ascii="Times New Roman" w:eastAsia="Times New Roman" w:hAnsi="Times New Roman"/>
                <w:color w:val="000000"/>
                <w:sz w:val="23"/>
                <w:lang w:val="ru-RU"/>
              </w:rPr>
              <w:t>Практическая работа</w:t>
            </w:r>
          </w:p>
        </w:tc>
      </w:tr>
      <w:tr w:rsidR="00325FD9" w:rsidRPr="00CA0251" w:rsidTr="00704BE2">
        <w:trPr>
          <w:trHeight w:hRule="exact" w:val="69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CA0251">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59.</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325FD9" w:rsidP="00D0785C">
            <w:pPr>
              <w:autoSpaceDE w:val="0"/>
              <w:autoSpaceDN w:val="0"/>
              <w:spacing w:before="94" w:after="0" w:line="271" w:lineRule="auto"/>
              <w:ind w:left="70" w:right="144"/>
              <w:rPr>
                <w:rFonts w:ascii="Times New Roman" w:eastAsia="Times New Roman" w:hAnsi="Times New Roman"/>
                <w:color w:val="000000"/>
                <w:sz w:val="23"/>
                <w:lang w:val="ru-RU"/>
              </w:rPr>
            </w:pPr>
            <w:r w:rsidRPr="00325FD9">
              <w:rPr>
                <w:lang w:val="ru-RU"/>
              </w:rPr>
              <w:t>Прыжок в высоту</w:t>
            </w:r>
            <w:r>
              <w:rPr>
                <w:lang w:val="ru-RU"/>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975D4D">
            <w:pPr>
              <w:rPr>
                <w:lang w:val="ru-RU"/>
              </w:rPr>
            </w:pPr>
            <w:r>
              <w:rPr>
                <w:lang w:val="ru-RU"/>
              </w:rPr>
              <w:t>19.04.2023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 w:rsidRPr="004331ED">
              <w:rPr>
                <w:rFonts w:ascii="Times New Roman" w:eastAsia="Times New Roman" w:hAnsi="Times New Roman"/>
                <w:color w:val="000000"/>
                <w:sz w:val="23"/>
                <w:lang w:val="ru-RU"/>
              </w:rPr>
              <w:t>Практическая работа</w:t>
            </w:r>
          </w:p>
        </w:tc>
      </w:tr>
      <w:tr w:rsidR="00325FD9" w:rsidRPr="00CA0251" w:rsidTr="001C0C05">
        <w:trPr>
          <w:trHeight w:hRule="exact" w:val="73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60.</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71" w:lineRule="auto"/>
              <w:ind w:left="70" w:right="144"/>
              <w:rPr>
                <w:rFonts w:ascii="Times New Roman" w:eastAsia="Times New Roman" w:hAnsi="Times New Roman"/>
                <w:color w:val="000000"/>
                <w:sz w:val="23"/>
                <w:lang w:val="ru-RU"/>
              </w:rPr>
            </w:pPr>
            <w:proofErr w:type="spellStart"/>
            <w:r>
              <w:t>Прыжок</w:t>
            </w:r>
            <w:proofErr w:type="spellEnd"/>
            <w:r>
              <w:t xml:space="preserve"> в </w:t>
            </w:r>
            <w:proofErr w:type="spellStart"/>
            <w:r>
              <w:t>высоту</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975D4D">
            <w:pPr>
              <w:rPr>
                <w:lang w:val="ru-RU"/>
              </w:rPr>
            </w:pPr>
            <w:r>
              <w:rPr>
                <w:lang w:val="ru-RU"/>
              </w:rPr>
              <w:t>24.04.2023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 w:rsidRPr="004331ED">
              <w:rPr>
                <w:rFonts w:ascii="Times New Roman" w:eastAsia="Times New Roman" w:hAnsi="Times New Roman"/>
                <w:color w:val="000000"/>
                <w:sz w:val="23"/>
                <w:lang w:val="ru-RU"/>
              </w:rPr>
              <w:t>Практическая работа</w:t>
            </w:r>
          </w:p>
        </w:tc>
      </w:tr>
      <w:tr w:rsidR="00325FD9" w:rsidRPr="00CA0251" w:rsidTr="00704BE2">
        <w:trPr>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59</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325FD9" w:rsidP="00D0785C">
            <w:pPr>
              <w:autoSpaceDE w:val="0"/>
              <w:autoSpaceDN w:val="0"/>
              <w:spacing w:before="94" w:after="0" w:line="271" w:lineRule="auto"/>
              <w:ind w:left="70" w:right="144"/>
              <w:rPr>
                <w:rFonts w:ascii="Times New Roman" w:eastAsia="Times New Roman" w:hAnsi="Times New Roman"/>
                <w:color w:val="000000"/>
                <w:sz w:val="23"/>
                <w:lang w:val="ru-RU"/>
              </w:rPr>
            </w:pPr>
            <w:r w:rsidRPr="00325FD9">
              <w:rPr>
                <w:lang w:val="ru-RU"/>
              </w:rPr>
              <w:t>Метание малого мяча</w:t>
            </w:r>
            <w:r>
              <w:rPr>
                <w:lang w:val="ru-RU"/>
              </w:rPr>
              <w:t xml:space="preserve"> в цель.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975D4D">
            <w:pPr>
              <w:rPr>
                <w:lang w:val="ru-RU"/>
              </w:rPr>
            </w:pPr>
            <w:r>
              <w:rPr>
                <w:lang w:val="ru-RU"/>
              </w:rPr>
              <w:t>26.04.2023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 w:rsidRPr="004331ED">
              <w:rPr>
                <w:rFonts w:ascii="Times New Roman" w:eastAsia="Times New Roman" w:hAnsi="Times New Roman"/>
                <w:color w:val="000000"/>
                <w:sz w:val="23"/>
                <w:lang w:val="ru-RU"/>
              </w:rPr>
              <w:t>Практическая работа</w:t>
            </w:r>
          </w:p>
        </w:tc>
      </w:tr>
      <w:tr w:rsidR="00325FD9" w:rsidRPr="00CA0251" w:rsidTr="00704BE2">
        <w:trPr>
          <w:trHeight w:hRule="exact" w:val="85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60.</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325FD9" w:rsidP="00D0785C">
            <w:pPr>
              <w:autoSpaceDE w:val="0"/>
              <w:autoSpaceDN w:val="0"/>
              <w:spacing w:before="94" w:after="0" w:line="271" w:lineRule="auto"/>
              <w:ind w:left="70" w:right="144"/>
              <w:rPr>
                <w:rFonts w:ascii="Times New Roman" w:eastAsia="Times New Roman" w:hAnsi="Times New Roman"/>
                <w:color w:val="000000"/>
                <w:sz w:val="23"/>
                <w:lang w:val="ru-RU"/>
              </w:rPr>
            </w:pPr>
            <w:r w:rsidRPr="00325FD9">
              <w:rPr>
                <w:lang w:val="ru-RU"/>
              </w:rPr>
              <w:t>Метание малого мяча</w:t>
            </w:r>
            <w:r>
              <w:rPr>
                <w:lang w:val="ru-RU"/>
              </w:rPr>
              <w:t xml:space="preserve"> на дальность.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975D4D">
            <w:pPr>
              <w:rPr>
                <w:lang w:val="ru-RU"/>
              </w:rPr>
            </w:pPr>
            <w:r>
              <w:rPr>
                <w:lang w:val="ru-RU"/>
              </w:rPr>
              <w:t>3.05.2023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 w:rsidRPr="004331ED">
              <w:rPr>
                <w:rFonts w:ascii="Times New Roman" w:eastAsia="Times New Roman" w:hAnsi="Times New Roman"/>
                <w:color w:val="000000"/>
                <w:sz w:val="23"/>
                <w:lang w:val="ru-RU"/>
              </w:rPr>
              <w:t>Практическая работа</w:t>
            </w:r>
          </w:p>
        </w:tc>
      </w:tr>
      <w:tr w:rsidR="00325FD9" w:rsidRPr="00CA0251" w:rsidTr="00704BE2">
        <w:trPr>
          <w:trHeight w:hRule="exact" w:val="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lastRenderedPageBreak/>
              <w:t>61.</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71" w:lineRule="auto"/>
              <w:ind w:left="70" w:right="144"/>
              <w:rPr>
                <w:rFonts w:ascii="Times New Roman" w:eastAsia="Times New Roman" w:hAnsi="Times New Roman"/>
                <w:color w:val="000000"/>
                <w:sz w:val="23"/>
                <w:lang w:val="ru-RU"/>
              </w:rPr>
            </w:pPr>
            <w:r>
              <w:rPr>
                <w:rFonts w:ascii="Times New Roman" w:eastAsia="Times New Roman" w:hAnsi="Times New Roman"/>
                <w:color w:val="000000"/>
                <w:sz w:val="23"/>
                <w:lang w:val="ru-RU"/>
              </w:rPr>
              <w:t xml:space="preserve">Организация и проведение самостоятельных занятий.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325FD9"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D0785C">
            <w:pPr>
              <w:rPr>
                <w:lang w:val="ru-RU"/>
              </w:rPr>
            </w:pPr>
            <w:r>
              <w:rPr>
                <w:lang w:val="ru-RU"/>
              </w:rPr>
              <w:t>10.05.2023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 w:rsidRPr="004331ED">
              <w:rPr>
                <w:rFonts w:ascii="Times New Roman" w:eastAsia="Times New Roman" w:hAnsi="Times New Roman"/>
                <w:color w:val="000000"/>
                <w:sz w:val="23"/>
                <w:lang w:val="ru-RU"/>
              </w:rPr>
              <w:t>Практическая работа</w:t>
            </w:r>
          </w:p>
        </w:tc>
      </w:tr>
      <w:tr w:rsidR="00325FD9" w:rsidRPr="00CA0251" w:rsidTr="00704BE2">
        <w:trPr>
          <w:trHeight w:hRule="exact" w:val="13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62.</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325FD9">
            <w:pPr>
              <w:autoSpaceDE w:val="0"/>
              <w:autoSpaceDN w:val="0"/>
              <w:spacing w:before="94" w:after="0" w:line="271" w:lineRule="auto"/>
              <w:ind w:left="70" w:right="144"/>
              <w:rPr>
                <w:rFonts w:ascii="Times New Roman" w:eastAsia="Times New Roman" w:hAnsi="Times New Roman"/>
                <w:color w:val="000000"/>
                <w:sz w:val="23"/>
                <w:lang w:val="ru-RU"/>
              </w:rPr>
            </w:pPr>
            <w:r w:rsidRPr="00B17225">
              <w:rPr>
                <w:lang w:val="ru-RU"/>
              </w:rPr>
              <w:t xml:space="preserve">Подготовка к выполнению нормативов ВФСК ГТО по </w:t>
            </w:r>
            <w:r>
              <w:rPr>
                <w:lang w:val="ru-RU"/>
              </w:rPr>
              <w:t>лыжной подготовке. Метание.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CA0251" w:rsidRDefault="00ED1ADF" w:rsidP="00D0785C">
            <w:pPr>
              <w:rPr>
                <w:lang w:val="ru-RU"/>
              </w:rPr>
            </w:pPr>
            <w:r>
              <w:rPr>
                <w:lang w:val="ru-RU"/>
              </w:rPr>
              <w:t>15.05.2023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 w:rsidRPr="004331ED">
              <w:rPr>
                <w:rFonts w:ascii="Times New Roman" w:eastAsia="Times New Roman" w:hAnsi="Times New Roman"/>
                <w:color w:val="000000"/>
                <w:sz w:val="23"/>
                <w:lang w:val="ru-RU"/>
              </w:rPr>
              <w:t>Практическая работа</w:t>
            </w:r>
            <w:r>
              <w:rPr>
                <w:rFonts w:ascii="Times New Roman" w:eastAsia="Times New Roman" w:hAnsi="Times New Roman"/>
                <w:color w:val="000000"/>
                <w:sz w:val="23"/>
                <w:lang w:val="ru-RU"/>
              </w:rPr>
              <w:t>; тестирование</w:t>
            </w:r>
          </w:p>
        </w:tc>
      </w:tr>
      <w:tr w:rsidR="00325FD9" w:rsidRPr="00325FD9" w:rsidTr="00325FD9">
        <w:trPr>
          <w:trHeight w:hRule="exact" w:val="1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63.</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71" w:lineRule="auto"/>
              <w:ind w:left="70" w:right="144"/>
              <w:rPr>
                <w:rFonts w:ascii="Times New Roman" w:eastAsia="Times New Roman" w:hAnsi="Times New Roman"/>
                <w:color w:val="000000"/>
                <w:sz w:val="23"/>
                <w:lang w:val="ru-RU"/>
              </w:rPr>
            </w:pPr>
            <w:r w:rsidRPr="00B17225">
              <w:rPr>
                <w:lang w:val="ru-RU"/>
              </w:rPr>
              <w:t xml:space="preserve">Подготовка к выполнению нормативов ВФСК ГТО по </w:t>
            </w:r>
            <w:r>
              <w:rPr>
                <w:lang w:val="ru-RU"/>
              </w:rPr>
              <w:t>лыжной подготовке. Преодоление дистанции 2 км.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704BE2" w:rsidP="00D0785C">
            <w:pPr>
              <w:autoSpaceDE w:val="0"/>
              <w:autoSpaceDN w:val="0"/>
              <w:spacing w:before="94" w:after="0" w:line="230" w:lineRule="auto"/>
              <w:ind w:left="68"/>
              <w:rPr>
                <w:rFonts w:ascii="Times New Roman" w:eastAsia="Times New Roman" w:hAnsi="Times New Roman"/>
                <w:color w:val="000000"/>
                <w:sz w:val="23"/>
                <w:lang w:val="ru-RU"/>
              </w:rPr>
            </w:pPr>
            <w:r>
              <w:rPr>
                <w:rFonts w:ascii="Times New Roman" w:eastAsia="Times New Roman" w:hAnsi="Times New Roman"/>
                <w:color w:val="000000"/>
                <w:sz w:val="23"/>
                <w:lang w:val="ru-RU"/>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704BE2" w:rsidP="00D0785C">
            <w:pPr>
              <w:autoSpaceDE w:val="0"/>
              <w:autoSpaceDN w:val="0"/>
              <w:spacing w:before="94"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325FD9" w:rsidRDefault="00ED1ADF" w:rsidP="00D0785C">
            <w:pPr>
              <w:rPr>
                <w:lang w:val="ru-RU"/>
              </w:rPr>
            </w:pPr>
            <w:r>
              <w:rPr>
                <w:lang w:val="ru-RU"/>
              </w:rPr>
              <w:t>17.05.2023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 w:rsidRPr="004331ED">
              <w:rPr>
                <w:rFonts w:ascii="Times New Roman" w:eastAsia="Times New Roman" w:hAnsi="Times New Roman"/>
                <w:color w:val="000000"/>
                <w:sz w:val="23"/>
                <w:lang w:val="ru-RU"/>
              </w:rPr>
              <w:t xml:space="preserve">Практическая </w:t>
            </w:r>
            <w:proofErr w:type="spellStart"/>
            <w:r w:rsidRPr="004331ED">
              <w:rPr>
                <w:rFonts w:ascii="Times New Roman" w:eastAsia="Times New Roman" w:hAnsi="Times New Roman"/>
                <w:color w:val="000000"/>
                <w:sz w:val="23"/>
                <w:lang w:val="ru-RU"/>
              </w:rPr>
              <w:t>работа</w:t>
            </w:r>
            <w:proofErr w:type="gramStart"/>
            <w:r>
              <w:rPr>
                <w:rFonts w:ascii="Times New Roman" w:eastAsia="Times New Roman" w:hAnsi="Times New Roman"/>
                <w:color w:val="000000"/>
                <w:sz w:val="23"/>
                <w:lang w:val="ru-RU"/>
              </w:rPr>
              <w:t>,т</w:t>
            </w:r>
            <w:proofErr w:type="gramEnd"/>
            <w:r>
              <w:rPr>
                <w:rFonts w:ascii="Times New Roman" w:eastAsia="Times New Roman" w:hAnsi="Times New Roman"/>
                <w:color w:val="000000"/>
                <w:sz w:val="23"/>
                <w:lang w:val="ru-RU"/>
              </w:rPr>
              <w:t>естирование</w:t>
            </w:r>
            <w:proofErr w:type="spellEnd"/>
          </w:p>
        </w:tc>
      </w:tr>
      <w:tr w:rsidR="00325FD9" w:rsidTr="00704BE2">
        <w:trPr>
          <w:trHeight w:hRule="exact" w:val="98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64.</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30" w:lineRule="auto"/>
              <w:ind w:left="70"/>
              <w:rPr>
                <w:lang w:val="ru-RU"/>
              </w:rPr>
            </w:pPr>
            <w:r w:rsidRPr="004D287B">
              <w:rPr>
                <w:rFonts w:ascii="Times New Roman" w:eastAsia="Times New Roman" w:hAnsi="Times New Roman"/>
                <w:color w:val="000000"/>
                <w:sz w:val="23"/>
                <w:lang w:val="ru-RU"/>
              </w:rPr>
              <w:t>Спортивные игры.</w:t>
            </w:r>
          </w:p>
          <w:p w:rsidR="00325FD9" w:rsidRPr="004D287B" w:rsidRDefault="00325FD9" w:rsidP="00D0785C">
            <w:pPr>
              <w:autoSpaceDE w:val="0"/>
              <w:autoSpaceDN w:val="0"/>
              <w:spacing w:before="68" w:after="0" w:line="262" w:lineRule="auto"/>
              <w:ind w:left="70" w:right="864"/>
              <w:rPr>
                <w:lang w:val="ru-RU"/>
              </w:rPr>
            </w:pPr>
            <w:r w:rsidRPr="004D287B">
              <w:rPr>
                <w:rFonts w:ascii="Times New Roman" w:eastAsia="Times New Roman" w:hAnsi="Times New Roman"/>
                <w:color w:val="000000"/>
                <w:sz w:val="23"/>
                <w:lang w:val="ru-RU"/>
              </w:rPr>
              <w:t xml:space="preserve">Футбол. Удар по </w:t>
            </w:r>
            <w:r w:rsidRPr="004D287B">
              <w:rPr>
                <w:lang w:val="ru-RU"/>
              </w:rPr>
              <w:br/>
            </w:r>
            <w:r w:rsidRPr="004D287B">
              <w:rPr>
                <w:rFonts w:ascii="Times New Roman" w:eastAsia="Times New Roman" w:hAnsi="Times New Roman"/>
                <w:color w:val="000000"/>
                <w:sz w:val="23"/>
                <w:lang w:val="ru-RU"/>
              </w:rPr>
              <w:t>неподвижному мячу.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ind w:left="70"/>
            </w:pPr>
            <w:r>
              <w:rPr>
                <w:rFonts w:ascii="Times New Roman" w:eastAsia="Times New Roman" w:hAnsi="Times New Roman"/>
                <w:color w:val="000000"/>
                <w:sz w:val="23"/>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ED1ADF" w:rsidRDefault="00ED1ADF" w:rsidP="00D0785C">
            <w:pPr>
              <w:rPr>
                <w:lang w:val="ru-RU"/>
              </w:rPr>
            </w:pPr>
            <w:r>
              <w:rPr>
                <w:lang w:val="ru-RU"/>
              </w:rPr>
              <w:t>22.05.2023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325FD9">
        <w:trPr>
          <w:trHeight w:hRule="exact" w:val="142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65.</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33" w:lineRule="auto"/>
              <w:ind w:left="70"/>
              <w:rPr>
                <w:lang w:val="ru-RU"/>
              </w:rPr>
            </w:pPr>
            <w:r w:rsidRPr="004D287B">
              <w:rPr>
                <w:rFonts w:ascii="Times New Roman" w:eastAsia="Times New Roman" w:hAnsi="Times New Roman"/>
                <w:color w:val="000000"/>
                <w:sz w:val="23"/>
                <w:lang w:val="ru-RU"/>
              </w:rPr>
              <w:t>Спортивные игры.</w:t>
            </w:r>
          </w:p>
          <w:p w:rsidR="00325FD9" w:rsidRPr="004D287B" w:rsidRDefault="00325FD9" w:rsidP="00D0785C">
            <w:pPr>
              <w:autoSpaceDE w:val="0"/>
              <w:autoSpaceDN w:val="0"/>
              <w:spacing w:before="68" w:after="0" w:line="283" w:lineRule="auto"/>
              <w:ind w:left="70"/>
              <w:rPr>
                <w:lang w:val="ru-RU"/>
              </w:rPr>
            </w:pPr>
            <w:r w:rsidRPr="004D287B">
              <w:rPr>
                <w:rFonts w:ascii="Times New Roman" w:eastAsia="Times New Roman" w:hAnsi="Times New Roman"/>
                <w:color w:val="000000"/>
                <w:sz w:val="23"/>
                <w:lang w:val="ru-RU"/>
              </w:rPr>
              <w:t xml:space="preserve">Футбол. Знакомство с </w:t>
            </w:r>
            <w:r w:rsidRPr="004D287B">
              <w:rPr>
                <w:lang w:val="ru-RU"/>
              </w:rPr>
              <w:br/>
            </w:r>
            <w:r w:rsidRPr="004D287B">
              <w:rPr>
                <w:rFonts w:ascii="Times New Roman" w:eastAsia="Times New Roman" w:hAnsi="Times New Roman"/>
                <w:color w:val="000000"/>
                <w:sz w:val="23"/>
                <w:lang w:val="ru-RU"/>
              </w:rPr>
              <w:t xml:space="preserve">рекомендациями учителя по использованию </w:t>
            </w:r>
            <w:r w:rsidRPr="004D287B">
              <w:rPr>
                <w:lang w:val="ru-RU"/>
              </w:rPr>
              <w:br/>
            </w:r>
            <w:r w:rsidRPr="004D287B">
              <w:rPr>
                <w:rFonts w:ascii="Times New Roman" w:eastAsia="Times New Roman" w:hAnsi="Times New Roman"/>
                <w:color w:val="000000"/>
                <w:sz w:val="23"/>
                <w:lang w:val="ru-RU"/>
              </w:rPr>
              <w:t xml:space="preserve">подготовительных и </w:t>
            </w:r>
            <w:r w:rsidRPr="004D287B">
              <w:rPr>
                <w:lang w:val="ru-RU"/>
              </w:rPr>
              <w:br/>
            </w:r>
            <w:r w:rsidRPr="004D287B">
              <w:rPr>
                <w:rFonts w:ascii="Times New Roman" w:eastAsia="Times New Roman" w:hAnsi="Times New Roman"/>
                <w:color w:val="000000"/>
                <w:sz w:val="23"/>
                <w:lang w:val="ru-RU"/>
              </w:rPr>
              <w:t xml:space="preserve">подводящих упражнений для освоения технических </w:t>
            </w:r>
            <w:r w:rsidRPr="004D287B">
              <w:rPr>
                <w:lang w:val="ru-RU"/>
              </w:rPr>
              <w:br/>
            </w:r>
            <w:r w:rsidRPr="004D287B">
              <w:rPr>
                <w:rFonts w:ascii="Times New Roman" w:eastAsia="Times New Roman" w:hAnsi="Times New Roman"/>
                <w:color w:val="000000"/>
                <w:sz w:val="23"/>
                <w:lang w:val="ru-RU"/>
              </w:rPr>
              <w:t>действий игры футбол.</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ED1ADF" w:rsidRDefault="00ED1ADF" w:rsidP="00D0785C">
            <w:pPr>
              <w:rPr>
                <w:lang w:val="ru-RU"/>
              </w:rPr>
            </w:pPr>
            <w:r>
              <w:rPr>
                <w:lang w:val="ru-RU"/>
              </w:rPr>
              <w:t>24.05.2023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325FD9">
        <w:trPr>
          <w:trHeight w:hRule="exact" w:val="142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66.</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33" w:lineRule="auto"/>
              <w:ind w:left="70"/>
              <w:rPr>
                <w:lang w:val="ru-RU"/>
              </w:rPr>
            </w:pPr>
            <w:r w:rsidRPr="004D287B">
              <w:rPr>
                <w:rFonts w:ascii="Times New Roman" w:eastAsia="Times New Roman" w:hAnsi="Times New Roman"/>
                <w:color w:val="000000"/>
                <w:sz w:val="23"/>
                <w:lang w:val="ru-RU"/>
              </w:rPr>
              <w:t>Спортивные игры.</w:t>
            </w:r>
          </w:p>
          <w:p w:rsidR="00325FD9" w:rsidRPr="004D287B" w:rsidRDefault="00325FD9" w:rsidP="00D0785C">
            <w:pPr>
              <w:autoSpaceDE w:val="0"/>
              <w:autoSpaceDN w:val="0"/>
              <w:spacing w:before="66" w:after="0" w:line="271" w:lineRule="auto"/>
              <w:ind w:left="70"/>
              <w:rPr>
                <w:lang w:val="ru-RU"/>
              </w:rPr>
            </w:pPr>
            <w:r w:rsidRPr="004D287B">
              <w:rPr>
                <w:rFonts w:ascii="Times New Roman" w:eastAsia="Times New Roman" w:hAnsi="Times New Roman"/>
                <w:color w:val="000000"/>
                <w:sz w:val="23"/>
                <w:lang w:val="ru-RU"/>
              </w:rPr>
              <w:t xml:space="preserve">Футбол. Остановка </w:t>
            </w:r>
            <w:r w:rsidRPr="004D287B">
              <w:rPr>
                <w:lang w:val="ru-RU"/>
              </w:rPr>
              <w:br/>
            </w:r>
            <w:r w:rsidRPr="004D287B">
              <w:rPr>
                <w:rFonts w:ascii="Times New Roman" w:eastAsia="Times New Roman" w:hAnsi="Times New Roman"/>
                <w:color w:val="000000"/>
                <w:sz w:val="23"/>
                <w:lang w:val="ru-RU"/>
              </w:rPr>
              <w:t>катящегося мяча внутренней стороной стопы.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ED1ADF" w:rsidRDefault="00ED1ADF" w:rsidP="00D0785C">
            <w:pPr>
              <w:rPr>
                <w:lang w:val="ru-RU"/>
              </w:rPr>
            </w:pPr>
            <w:r>
              <w:rPr>
                <w:lang w:val="ru-RU"/>
              </w:rPr>
              <w:t>29.05.2023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325FD9" w:rsidTr="00704BE2">
        <w:trPr>
          <w:trHeight w:hRule="exact" w:val="110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67.</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6" w:after="0" w:line="271" w:lineRule="auto"/>
              <w:ind w:left="70" w:right="1008"/>
              <w:rPr>
                <w:lang w:val="ru-RU"/>
              </w:rPr>
            </w:pPr>
            <w:r w:rsidRPr="004D287B">
              <w:rPr>
                <w:rFonts w:ascii="Times New Roman" w:eastAsia="Times New Roman" w:hAnsi="Times New Roman"/>
                <w:color w:val="000000"/>
                <w:sz w:val="23"/>
                <w:lang w:val="ru-RU"/>
              </w:rPr>
              <w:t>Спортивные игры. Футбол. Ведение футбольного мяча.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6" w:after="0" w:line="230"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6" w:after="0" w:line="230"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6" w:after="0" w:line="230" w:lineRule="auto"/>
              <w:ind w:left="70"/>
            </w:pPr>
            <w:r>
              <w:rPr>
                <w:rFonts w:ascii="Times New Roman" w:eastAsia="Times New Roman" w:hAnsi="Times New Roman"/>
                <w:color w:val="000000"/>
                <w:sz w:val="23"/>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ED1ADF" w:rsidRDefault="00ED1ADF" w:rsidP="00D0785C">
            <w:pPr>
              <w:rPr>
                <w:lang w:val="ru-RU"/>
              </w:rPr>
            </w:pPr>
            <w:r>
              <w:rPr>
                <w:lang w:val="ru-RU"/>
              </w:rPr>
              <w:t>31.05.2023</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6" w:after="0" w:line="230"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325FD9" w:rsidTr="00704BE2">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pPr>
              <w:autoSpaceDE w:val="0"/>
              <w:autoSpaceDN w:val="0"/>
              <w:spacing w:before="96" w:after="0" w:line="230" w:lineRule="auto"/>
              <w:ind w:left="70"/>
              <w:rPr>
                <w:rFonts w:ascii="Times New Roman" w:eastAsia="Times New Roman" w:hAnsi="Times New Roman"/>
                <w:color w:val="000000"/>
                <w:sz w:val="23"/>
                <w:lang w:val="ru-RU"/>
              </w:rPr>
            </w:pPr>
            <w:r>
              <w:rPr>
                <w:rFonts w:ascii="Times New Roman" w:eastAsia="Times New Roman" w:hAnsi="Times New Roman"/>
                <w:color w:val="000000"/>
                <w:sz w:val="23"/>
                <w:lang w:val="ru-RU"/>
              </w:rPr>
              <w:t>68.</w:t>
            </w: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4D287B" w:rsidRDefault="00325FD9" w:rsidP="00D0785C">
            <w:pPr>
              <w:autoSpaceDE w:val="0"/>
              <w:autoSpaceDN w:val="0"/>
              <w:spacing w:before="94" w:after="0" w:line="233" w:lineRule="auto"/>
              <w:ind w:left="70"/>
              <w:rPr>
                <w:lang w:val="ru-RU"/>
              </w:rPr>
            </w:pPr>
            <w:r w:rsidRPr="004D287B">
              <w:rPr>
                <w:rFonts w:ascii="Times New Roman" w:eastAsia="Times New Roman" w:hAnsi="Times New Roman"/>
                <w:color w:val="000000"/>
                <w:sz w:val="23"/>
                <w:lang w:val="ru-RU"/>
              </w:rPr>
              <w:t>Спортивные игры.</w:t>
            </w:r>
          </w:p>
          <w:p w:rsidR="00325FD9" w:rsidRPr="004D287B" w:rsidRDefault="00325FD9" w:rsidP="00D0785C">
            <w:pPr>
              <w:autoSpaceDE w:val="0"/>
              <w:autoSpaceDN w:val="0"/>
              <w:spacing w:before="66" w:after="0" w:line="262" w:lineRule="auto"/>
              <w:ind w:left="70" w:right="432"/>
              <w:rPr>
                <w:lang w:val="ru-RU"/>
              </w:rPr>
            </w:pPr>
            <w:r w:rsidRPr="004D287B">
              <w:rPr>
                <w:rFonts w:ascii="Times New Roman" w:eastAsia="Times New Roman" w:hAnsi="Times New Roman"/>
                <w:color w:val="000000"/>
                <w:sz w:val="23"/>
                <w:lang w:val="ru-RU"/>
              </w:rPr>
              <w:t>Футбол. Обводка мячом ориентиров.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1</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68"/>
            </w:pPr>
            <w:r>
              <w:rPr>
                <w:rFonts w:ascii="Times New Roman" w:eastAsia="Times New Roman" w:hAnsi="Times New Roman"/>
                <w:color w:val="000000"/>
                <w:sz w:val="23"/>
              </w:rPr>
              <w:t>0</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ind w:left="70"/>
            </w:pPr>
            <w:r>
              <w:rPr>
                <w:rFonts w:ascii="Times New Roman" w:eastAsia="Times New Roman" w:hAnsi="Times New Roman"/>
                <w:color w:val="000000"/>
                <w:sz w:val="23"/>
              </w:rPr>
              <w:t>0</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Pr="00ED1ADF" w:rsidRDefault="00ED1ADF" w:rsidP="00D0785C">
            <w:pPr>
              <w:rPr>
                <w:lang w:val="ru-RU"/>
              </w:rPr>
            </w:pPr>
            <w:r>
              <w:rPr>
                <w:lang w:val="ru-RU"/>
              </w:rPr>
              <w:t>-</w:t>
            </w:r>
          </w:p>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325FD9" w:rsidRDefault="00325FD9" w:rsidP="00D0785C">
            <w:pPr>
              <w:autoSpaceDE w:val="0"/>
              <w:autoSpaceDN w:val="0"/>
              <w:spacing w:before="94" w:after="0" w:line="233" w:lineRule="auto"/>
              <w:jc w:val="center"/>
            </w:pPr>
            <w:proofErr w:type="spellStart"/>
            <w:r>
              <w:rPr>
                <w:rFonts w:ascii="Times New Roman" w:eastAsia="Times New Roman" w:hAnsi="Times New Roman"/>
                <w:color w:val="000000"/>
                <w:sz w:val="23"/>
              </w:rPr>
              <w:t>комбинированный</w:t>
            </w:r>
            <w:proofErr w:type="spellEnd"/>
            <w:r>
              <w:rPr>
                <w:rFonts w:ascii="Times New Roman" w:eastAsia="Times New Roman" w:hAnsi="Times New Roman"/>
                <w:color w:val="000000"/>
                <w:sz w:val="23"/>
              </w:rPr>
              <w:t>;</w:t>
            </w:r>
          </w:p>
        </w:tc>
      </w:tr>
      <w:tr w:rsidR="00704BE2" w:rsidTr="00704BE2">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704BE2" w:rsidRDefault="00704BE2" w:rsidP="00704BE2">
            <w:pPr>
              <w:autoSpaceDE w:val="0"/>
              <w:autoSpaceDN w:val="0"/>
              <w:spacing w:before="96" w:after="0" w:line="230" w:lineRule="auto"/>
              <w:ind w:left="70"/>
              <w:rPr>
                <w:rFonts w:ascii="Times New Roman" w:eastAsia="Times New Roman" w:hAnsi="Times New Roman"/>
                <w:color w:val="000000"/>
                <w:sz w:val="23"/>
                <w:lang w:val="ru-RU"/>
              </w:rPr>
            </w:pPr>
          </w:p>
        </w:tc>
        <w:tc>
          <w:tcPr>
            <w:tcW w:w="3044" w:type="dxa"/>
            <w:tcBorders>
              <w:top w:val="single" w:sz="4" w:space="0" w:color="000000"/>
              <w:left w:val="single" w:sz="4" w:space="0" w:color="000000"/>
              <w:bottom w:val="single" w:sz="4" w:space="0" w:color="000000"/>
              <w:right w:val="single" w:sz="4" w:space="0" w:color="000000"/>
            </w:tcBorders>
            <w:tcMar>
              <w:left w:w="0" w:type="dxa"/>
              <w:right w:w="0" w:type="dxa"/>
            </w:tcMar>
          </w:tcPr>
          <w:p w:rsidR="00704BE2" w:rsidRPr="004D287B" w:rsidRDefault="00704BE2" w:rsidP="00704BE2">
            <w:pPr>
              <w:autoSpaceDE w:val="0"/>
              <w:autoSpaceDN w:val="0"/>
              <w:spacing w:before="94" w:after="0" w:line="262" w:lineRule="auto"/>
              <w:ind w:left="70" w:right="144"/>
              <w:rPr>
                <w:lang w:val="ru-RU"/>
              </w:rPr>
            </w:pPr>
            <w:r w:rsidRPr="004D287B">
              <w:rPr>
                <w:rFonts w:ascii="Times New Roman" w:eastAsia="Times New Roman" w:hAnsi="Times New Roman"/>
                <w:color w:val="000000"/>
                <w:sz w:val="23"/>
                <w:lang w:val="ru-RU"/>
              </w:rPr>
              <w:t>ОБЩЕЕ КОЛИЧЕСТВО ЧАСОВ ПО ПРОГРАММЕ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704BE2" w:rsidRDefault="00704BE2" w:rsidP="00704BE2">
            <w:pPr>
              <w:autoSpaceDE w:val="0"/>
              <w:autoSpaceDN w:val="0"/>
              <w:spacing w:before="94" w:after="0" w:line="233" w:lineRule="auto"/>
              <w:ind w:left="70"/>
            </w:pPr>
            <w:r>
              <w:rPr>
                <w:rFonts w:ascii="Times New Roman" w:eastAsia="Times New Roman" w:hAnsi="Times New Roman"/>
                <w:color w:val="000000"/>
                <w:sz w:val="23"/>
              </w:rPr>
              <w:t>68</w:t>
            </w:r>
          </w:p>
        </w:tc>
        <w:tc>
          <w:tcPr>
            <w:tcW w:w="1562" w:type="dxa"/>
            <w:tcBorders>
              <w:top w:val="single" w:sz="4" w:space="0" w:color="000000"/>
              <w:left w:val="single" w:sz="4" w:space="0" w:color="000000"/>
              <w:bottom w:val="single" w:sz="4" w:space="0" w:color="000000"/>
              <w:right w:val="single" w:sz="4" w:space="0" w:color="000000"/>
            </w:tcBorders>
            <w:tcMar>
              <w:left w:w="0" w:type="dxa"/>
              <w:right w:w="0" w:type="dxa"/>
            </w:tcMar>
          </w:tcPr>
          <w:p w:rsidR="00704BE2" w:rsidRDefault="00704BE2" w:rsidP="00704BE2">
            <w:pPr>
              <w:autoSpaceDE w:val="0"/>
              <w:autoSpaceDN w:val="0"/>
              <w:spacing w:before="94" w:after="0" w:line="233" w:lineRule="auto"/>
              <w:ind w:left="68"/>
            </w:pPr>
            <w:r>
              <w:rPr>
                <w:rFonts w:ascii="Times New Roman" w:eastAsia="Times New Roman" w:hAnsi="Times New Roman"/>
                <w:color w:val="000000"/>
                <w:sz w:val="23"/>
              </w:rPr>
              <w:t>7</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704BE2" w:rsidRDefault="00704BE2" w:rsidP="00704BE2">
            <w:pPr>
              <w:autoSpaceDE w:val="0"/>
              <w:autoSpaceDN w:val="0"/>
              <w:spacing w:before="94" w:after="0" w:line="233" w:lineRule="auto"/>
              <w:ind w:left="70"/>
            </w:pPr>
            <w:r>
              <w:rPr>
                <w:rFonts w:ascii="Times New Roman" w:eastAsia="Times New Roman" w:hAnsi="Times New Roman"/>
                <w:color w:val="000000"/>
                <w:sz w:val="23"/>
              </w:rPr>
              <w:t>56.5</w:t>
            </w:r>
          </w:p>
        </w:tc>
        <w:tc>
          <w:tcPr>
            <w:tcW w:w="1122" w:type="dxa"/>
            <w:tcBorders>
              <w:top w:val="single" w:sz="4" w:space="0" w:color="000000"/>
              <w:left w:val="single" w:sz="4" w:space="0" w:color="000000"/>
              <w:bottom w:val="single" w:sz="4" w:space="0" w:color="000000"/>
              <w:right w:val="single" w:sz="4" w:space="0" w:color="000000"/>
            </w:tcBorders>
            <w:tcMar>
              <w:left w:w="0" w:type="dxa"/>
              <w:right w:w="0" w:type="dxa"/>
            </w:tcMar>
          </w:tcPr>
          <w:p w:rsidR="00704BE2" w:rsidRDefault="00704BE2" w:rsidP="00704BE2"/>
        </w:tc>
        <w:tc>
          <w:tcPr>
            <w:tcW w:w="2050" w:type="dxa"/>
            <w:tcBorders>
              <w:top w:val="single" w:sz="4" w:space="0" w:color="000000"/>
              <w:left w:val="single" w:sz="4" w:space="0" w:color="000000"/>
              <w:bottom w:val="single" w:sz="4" w:space="0" w:color="000000"/>
              <w:right w:val="single" w:sz="4" w:space="0" w:color="000000"/>
            </w:tcBorders>
            <w:tcMar>
              <w:left w:w="0" w:type="dxa"/>
              <w:right w:w="0" w:type="dxa"/>
            </w:tcMar>
          </w:tcPr>
          <w:p w:rsidR="00704BE2" w:rsidRDefault="00704BE2" w:rsidP="00704BE2">
            <w:pPr>
              <w:autoSpaceDE w:val="0"/>
              <w:autoSpaceDN w:val="0"/>
              <w:spacing w:before="94" w:after="0" w:line="233" w:lineRule="auto"/>
              <w:jc w:val="center"/>
              <w:rPr>
                <w:rFonts w:ascii="Times New Roman" w:eastAsia="Times New Roman" w:hAnsi="Times New Roman"/>
                <w:color w:val="000000"/>
                <w:sz w:val="23"/>
              </w:rPr>
            </w:pPr>
          </w:p>
        </w:tc>
      </w:tr>
    </w:tbl>
    <w:p w:rsidR="00835E28" w:rsidRDefault="00835E28">
      <w:pPr>
        <w:autoSpaceDE w:val="0"/>
        <w:autoSpaceDN w:val="0"/>
        <w:spacing w:after="0" w:line="14" w:lineRule="exact"/>
      </w:pPr>
    </w:p>
    <w:p w:rsidR="00835E28" w:rsidRDefault="00835E28">
      <w:pPr>
        <w:sectPr w:rsidR="00835E28">
          <w:pgSz w:w="11900" w:h="16840"/>
          <w:pgMar w:top="284" w:right="556" w:bottom="280" w:left="662" w:header="720" w:footer="720" w:gutter="0"/>
          <w:cols w:space="720" w:equalWidth="0">
            <w:col w:w="10682" w:space="0"/>
          </w:cols>
          <w:docGrid w:linePitch="360"/>
        </w:sectPr>
      </w:pPr>
    </w:p>
    <w:p w:rsidR="00835E28" w:rsidRDefault="00835E28">
      <w:pPr>
        <w:autoSpaceDE w:val="0"/>
        <w:autoSpaceDN w:val="0"/>
        <w:spacing w:after="0" w:line="14" w:lineRule="exact"/>
      </w:pPr>
    </w:p>
    <w:p w:rsidR="00835E28" w:rsidRDefault="00835E28">
      <w:pPr>
        <w:sectPr w:rsidR="00835E28">
          <w:pgSz w:w="11900" w:h="16840"/>
          <w:pgMar w:top="284" w:right="556" w:bottom="970" w:left="662" w:header="720" w:footer="720" w:gutter="0"/>
          <w:cols w:space="720" w:equalWidth="0">
            <w:col w:w="10682" w:space="0"/>
          </w:cols>
          <w:docGrid w:linePitch="360"/>
        </w:sectPr>
      </w:pPr>
    </w:p>
    <w:p w:rsidR="00835E28" w:rsidRDefault="00835E28">
      <w:pPr>
        <w:autoSpaceDE w:val="0"/>
        <w:autoSpaceDN w:val="0"/>
        <w:spacing w:after="78" w:line="220" w:lineRule="exact"/>
      </w:pPr>
    </w:p>
    <w:p w:rsidR="00835E28" w:rsidRDefault="004D287B">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835E28" w:rsidRDefault="004D287B">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835E28" w:rsidRPr="004D287B" w:rsidRDefault="004D287B">
      <w:pPr>
        <w:autoSpaceDE w:val="0"/>
        <w:autoSpaceDN w:val="0"/>
        <w:spacing w:before="166" w:after="0" w:line="230" w:lineRule="auto"/>
        <w:rPr>
          <w:lang w:val="ru-RU"/>
        </w:rPr>
      </w:pPr>
      <w:r w:rsidRPr="004D287B">
        <w:rPr>
          <w:rFonts w:ascii="Times New Roman" w:eastAsia="Times New Roman" w:hAnsi="Times New Roman"/>
          <w:color w:val="000000"/>
          <w:sz w:val="24"/>
          <w:lang w:val="ru-RU"/>
        </w:rPr>
        <w:t xml:space="preserve">Введите свой </w:t>
      </w:r>
      <w:proofErr w:type="spellStart"/>
      <w:r w:rsidRPr="004D287B">
        <w:rPr>
          <w:rFonts w:ascii="Times New Roman" w:eastAsia="Times New Roman" w:hAnsi="Times New Roman"/>
          <w:color w:val="000000"/>
          <w:sz w:val="24"/>
          <w:lang w:val="ru-RU"/>
        </w:rPr>
        <w:t>вариант</w:t>
      </w:r>
      <w:proofErr w:type="gramStart"/>
      <w:r w:rsidRPr="004D287B">
        <w:rPr>
          <w:rFonts w:ascii="Times New Roman" w:eastAsia="Times New Roman" w:hAnsi="Times New Roman"/>
          <w:color w:val="000000"/>
          <w:sz w:val="24"/>
          <w:lang w:val="ru-RU"/>
        </w:rPr>
        <w:t>:Ф</w:t>
      </w:r>
      <w:proofErr w:type="gramEnd"/>
      <w:r w:rsidRPr="004D287B">
        <w:rPr>
          <w:rFonts w:ascii="Times New Roman" w:eastAsia="Times New Roman" w:hAnsi="Times New Roman"/>
          <w:color w:val="000000"/>
          <w:sz w:val="24"/>
          <w:lang w:val="ru-RU"/>
        </w:rPr>
        <w:t>изическая</w:t>
      </w:r>
      <w:proofErr w:type="spellEnd"/>
      <w:r w:rsidRPr="004D287B">
        <w:rPr>
          <w:rFonts w:ascii="Times New Roman" w:eastAsia="Times New Roman" w:hAnsi="Times New Roman"/>
          <w:color w:val="000000"/>
          <w:sz w:val="24"/>
          <w:lang w:val="ru-RU"/>
        </w:rPr>
        <w:t xml:space="preserve"> культура. 5-9 классы./В.И.Лях.</w:t>
      </w:r>
      <w:proofErr w:type="gramStart"/>
      <w:r w:rsidRPr="004D287B">
        <w:rPr>
          <w:rFonts w:ascii="Times New Roman" w:eastAsia="Times New Roman" w:hAnsi="Times New Roman"/>
          <w:color w:val="000000"/>
          <w:sz w:val="24"/>
          <w:lang w:val="ru-RU"/>
        </w:rPr>
        <w:t>,П</w:t>
      </w:r>
      <w:proofErr w:type="gramEnd"/>
      <w:r w:rsidRPr="004D287B">
        <w:rPr>
          <w:rFonts w:ascii="Times New Roman" w:eastAsia="Times New Roman" w:hAnsi="Times New Roman"/>
          <w:color w:val="000000"/>
          <w:sz w:val="24"/>
          <w:lang w:val="ru-RU"/>
        </w:rPr>
        <w:t>росвещение,2020.</w:t>
      </w:r>
    </w:p>
    <w:p w:rsidR="00835E28" w:rsidRPr="004D287B" w:rsidRDefault="004D287B">
      <w:pPr>
        <w:autoSpaceDE w:val="0"/>
        <w:autoSpaceDN w:val="0"/>
        <w:spacing w:before="262" w:after="0" w:line="230" w:lineRule="auto"/>
        <w:rPr>
          <w:lang w:val="ru-RU"/>
        </w:rPr>
      </w:pPr>
      <w:r w:rsidRPr="004D287B">
        <w:rPr>
          <w:rFonts w:ascii="Times New Roman" w:eastAsia="Times New Roman" w:hAnsi="Times New Roman"/>
          <w:b/>
          <w:color w:val="000000"/>
          <w:sz w:val="24"/>
          <w:lang w:val="ru-RU"/>
        </w:rPr>
        <w:t>МЕТОДИЧЕСКИЕ МАТЕРИАЛЫ ДЛЯ УЧИТЕЛЯ</w:t>
      </w:r>
    </w:p>
    <w:p w:rsidR="00835E28" w:rsidRPr="004D287B" w:rsidRDefault="004D287B">
      <w:pPr>
        <w:autoSpaceDE w:val="0"/>
        <w:autoSpaceDN w:val="0"/>
        <w:spacing w:before="166" w:after="0" w:line="271" w:lineRule="auto"/>
        <w:ind w:right="288"/>
        <w:rPr>
          <w:lang w:val="ru-RU"/>
        </w:rPr>
      </w:pPr>
      <w:r w:rsidRPr="004D287B">
        <w:rPr>
          <w:rFonts w:ascii="Times New Roman" w:eastAsia="Times New Roman" w:hAnsi="Times New Roman"/>
          <w:color w:val="000000"/>
          <w:sz w:val="24"/>
          <w:lang w:val="ru-RU"/>
        </w:rPr>
        <w:t xml:space="preserve">Печатные пособия </w:t>
      </w:r>
      <w:r w:rsidRPr="004D287B">
        <w:rPr>
          <w:lang w:val="ru-RU"/>
        </w:rPr>
        <w:br/>
      </w:r>
      <w:r w:rsidRPr="004D287B">
        <w:rPr>
          <w:rFonts w:ascii="Times New Roman" w:eastAsia="Times New Roman" w:hAnsi="Times New Roman"/>
          <w:color w:val="000000"/>
          <w:sz w:val="24"/>
          <w:lang w:val="ru-RU"/>
        </w:rPr>
        <w:t xml:space="preserve">1. Таблицы по стандартам физического развития и физической подготовленности, и ВФСК ГТО. 2. </w:t>
      </w:r>
      <w:proofErr w:type="spellStart"/>
      <w:r w:rsidRPr="004D287B">
        <w:rPr>
          <w:rFonts w:ascii="Times New Roman" w:eastAsia="Times New Roman" w:hAnsi="Times New Roman"/>
          <w:color w:val="000000"/>
          <w:sz w:val="24"/>
          <w:lang w:val="ru-RU"/>
        </w:rPr>
        <w:t>Учебно</w:t>
      </w:r>
      <w:proofErr w:type="spellEnd"/>
      <w:r w:rsidRPr="004D287B">
        <w:rPr>
          <w:rFonts w:ascii="Times New Roman" w:eastAsia="Times New Roman" w:hAnsi="Times New Roman"/>
          <w:color w:val="000000"/>
          <w:sz w:val="24"/>
          <w:lang w:val="ru-RU"/>
        </w:rPr>
        <w:t xml:space="preserve"> – методические фильмы по методике обучения двигательным действиям.</w:t>
      </w:r>
    </w:p>
    <w:p w:rsidR="00835E28" w:rsidRPr="004D287B" w:rsidRDefault="004D287B">
      <w:pPr>
        <w:autoSpaceDE w:val="0"/>
        <w:autoSpaceDN w:val="0"/>
        <w:spacing w:before="70" w:after="0" w:line="278" w:lineRule="auto"/>
        <w:ind w:right="288"/>
        <w:rPr>
          <w:lang w:val="ru-RU"/>
        </w:rPr>
      </w:pPr>
      <w:r w:rsidRPr="004D287B">
        <w:rPr>
          <w:rFonts w:ascii="Times New Roman" w:eastAsia="Times New Roman" w:hAnsi="Times New Roman"/>
          <w:color w:val="000000"/>
          <w:sz w:val="24"/>
          <w:lang w:val="ru-RU"/>
        </w:rPr>
        <w:t xml:space="preserve">Список литературы </w:t>
      </w:r>
      <w:r w:rsidRPr="004D287B">
        <w:rPr>
          <w:lang w:val="ru-RU"/>
        </w:rPr>
        <w:br/>
      </w:r>
      <w:r w:rsidRPr="004D287B">
        <w:rPr>
          <w:rFonts w:ascii="Times New Roman" w:eastAsia="Times New Roman" w:hAnsi="Times New Roman"/>
          <w:color w:val="000000"/>
          <w:sz w:val="24"/>
          <w:lang w:val="ru-RU"/>
        </w:rPr>
        <w:t xml:space="preserve">Программно-нормативные документы </w:t>
      </w:r>
      <w:r w:rsidRPr="004D287B">
        <w:rPr>
          <w:lang w:val="ru-RU"/>
        </w:rPr>
        <w:br/>
      </w:r>
      <w:r w:rsidRPr="004D287B">
        <w:rPr>
          <w:rFonts w:ascii="Times New Roman" w:eastAsia="Times New Roman" w:hAnsi="Times New Roman"/>
          <w:color w:val="000000"/>
          <w:sz w:val="24"/>
          <w:lang w:val="ru-RU"/>
        </w:rPr>
        <w:t>1. Федеральный государственный образовательный стандарт основного общего образования /</w:t>
      </w:r>
      <w:proofErr w:type="gramStart"/>
      <w:r w:rsidRPr="004D287B">
        <w:rPr>
          <w:rFonts w:ascii="Times New Roman" w:eastAsia="Times New Roman" w:hAnsi="Times New Roman"/>
          <w:color w:val="000000"/>
          <w:sz w:val="24"/>
          <w:lang w:val="ru-RU"/>
        </w:rPr>
        <w:t>М-во</w:t>
      </w:r>
      <w:proofErr w:type="gramEnd"/>
      <w:r w:rsidRPr="004D287B">
        <w:rPr>
          <w:rFonts w:ascii="Times New Roman" w:eastAsia="Times New Roman" w:hAnsi="Times New Roman"/>
          <w:color w:val="000000"/>
          <w:sz w:val="24"/>
          <w:lang w:val="ru-RU"/>
        </w:rPr>
        <w:t xml:space="preserve"> образования и науки России. Федерации – М.: Просвещение, 2011.</w:t>
      </w:r>
    </w:p>
    <w:p w:rsidR="00835E28" w:rsidRPr="004D287B" w:rsidRDefault="004D287B">
      <w:pPr>
        <w:autoSpaceDE w:val="0"/>
        <w:autoSpaceDN w:val="0"/>
        <w:spacing w:before="70" w:after="0" w:line="262" w:lineRule="auto"/>
        <w:rPr>
          <w:lang w:val="ru-RU"/>
        </w:rPr>
      </w:pPr>
      <w:r w:rsidRPr="004D287B">
        <w:rPr>
          <w:rFonts w:ascii="Times New Roman" w:eastAsia="Times New Roman" w:hAnsi="Times New Roman"/>
          <w:color w:val="000000"/>
          <w:sz w:val="24"/>
          <w:lang w:val="ru-RU"/>
        </w:rPr>
        <w:t xml:space="preserve">2. Примерная основная образовательная программа образовательного учреждения. Основная школа. </w:t>
      </w:r>
      <w:proofErr w:type="gramStart"/>
      <w:r w:rsidRPr="004D287B">
        <w:rPr>
          <w:rFonts w:ascii="Times New Roman" w:eastAsia="Times New Roman" w:hAnsi="Times New Roman"/>
          <w:color w:val="000000"/>
          <w:sz w:val="24"/>
          <w:lang w:val="ru-RU"/>
        </w:rPr>
        <w:t>-М</w:t>
      </w:r>
      <w:proofErr w:type="gramEnd"/>
      <w:r w:rsidRPr="004D287B">
        <w:rPr>
          <w:rFonts w:ascii="Times New Roman" w:eastAsia="Times New Roman" w:hAnsi="Times New Roman"/>
          <w:color w:val="000000"/>
          <w:sz w:val="24"/>
          <w:lang w:val="ru-RU"/>
        </w:rPr>
        <w:t>.: Просвещение, 2011.</w:t>
      </w:r>
    </w:p>
    <w:p w:rsidR="00835E28" w:rsidRPr="004D287B" w:rsidRDefault="004D287B">
      <w:pPr>
        <w:autoSpaceDE w:val="0"/>
        <w:autoSpaceDN w:val="0"/>
        <w:spacing w:before="70" w:after="0" w:line="271" w:lineRule="auto"/>
        <w:ind w:right="576"/>
        <w:rPr>
          <w:lang w:val="ru-RU"/>
        </w:rPr>
      </w:pPr>
      <w:r w:rsidRPr="004D287B">
        <w:rPr>
          <w:rFonts w:ascii="Times New Roman" w:eastAsia="Times New Roman" w:hAnsi="Times New Roman"/>
          <w:color w:val="000000"/>
          <w:sz w:val="24"/>
          <w:lang w:val="ru-RU"/>
        </w:rPr>
        <w:t xml:space="preserve">3. Лях В.И. Физическая культура. Рабочие программы. Предметная линия учебников </w:t>
      </w:r>
      <w:proofErr w:type="spellStart"/>
      <w:r w:rsidRPr="004D287B">
        <w:rPr>
          <w:rFonts w:ascii="Times New Roman" w:eastAsia="Times New Roman" w:hAnsi="Times New Roman"/>
          <w:color w:val="000000"/>
          <w:sz w:val="24"/>
          <w:lang w:val="ru-RU"/>
        </w:rPr>
        <w:t>Виленского</w:t>
      </w:r>
      <w:proofErr w:type="spellEnd"/>
      <w:r w:rsidRPr="004D287B">
        <w:rPr>
          <w:rFonts w:ascii="Times New Roman" w:eastAsia="Times New Roman" w:hAnsi="Times New Roman"/>
          <w:color w:val="000000"/>
          <w:sz w:val="24"/>
          <w:lang w:val="ru-RU"/>
        </w:rPr>
        <w:t xml:space="preserve"> М.Я., Ляха В.И. 5-9 классы. Пособие для учителей общеобразовательных учреждений. - М: Просвещение , 2013.</w:t>
      </w:r>
    </w:p>
    <w:p w:rsidR="00835E28" w:rsidRPr="004D287B" w:rsidRDefault="004D287B">
      <w:pPr>
        <w:autoSpaceDE w:val="0"/>
        <w:autoSpaceDN w:val="0"/>
        <w:spacing w:before="70" w:after="0" w:line="281" w:lineRule="auto"/>
        <w:rPr>
          <w:lang w:val="ru-RU"/>
        </w:rPr>
      </w:pPr>
      <w:r w:rsidRPr="004D287B">
        <w:rPr>
          <w:rFonts w:ascii="Times New Roman" w:eastAsia="Times New Roman" w:hAnsi="Times New Roman"/>
          <w:color w:val="000000"/>
          <w:sz w:val="24"/>
          <w:lang w:val="ru-RU"/>
        </w:rPr>
        <w:t xml:space="preserve">Учебники и справочные издания </w:t>
      </w:r>
      <w:r w:rsidRPr="004D287B">
        <w:rPr>
          <w:lang w:val="ru-RU"/>
        </w:rPr>
        <w:br/>
      </w:r>
      <w:r w:rsidRPr="004D287B">
        <w:rPr>
          <w:rFonts w:ascii="Times New Roman" w:eastAsia="Times New Roman" w:hAnsi="Times New Roman"/>
          <w:color w:val="000000"/>
          <w:sz w:val="24"/>
          <w:lang w:val="ru-RU"/>
        </w:rPr>
        <w:t xml:space="preserve">1. </w:t>
      </w:r>
      <w:proofErr w:type="spellStart"/>
      <w:r w:rsidRPr="004D287B">
        <w:rPr>
          <w:rFonts w:ascii="Times New Roman" w:eastAsia="Times New Roman" w:hAnsi="Times New Roman"/>
          <w:color w:val="000000"/>
          <w:sz w:val="24"/>
          <w:lang w:val="ru-RU"/>
        </w:rPr>
        <w:t>Виленский</w:t>
      </w:r>
      <w:proofErr w:type="spellEnd"/>
      <w:r w:rsidRPr="004D287B">
        <w:rPr>
          <w:rFonts w:ascii="Times New Roman" w:eastAsia="Times New Roman" w:hAnsi="Times New Roman"/>
          <w:color w:val="000000"/>
          <w:sz w:val="24"/>
          <w:lang w:val="ru-RU"/>
        </w:rPr>
        <w:t xml:space="preserve"> М.А., </w:t>
      </w:r>
      <w:proofErr w:type="spellStart"/>
      <w:r w:rsidRPr="004D287B">
        <w:rPr>
          <w:rFonts w:ascii="Times New Roman" w:eastAsia="Times New Roman" w:hAnsi="Times New Roman"/>
          <w:color w:val="000000"/>
          <w:sz w:val="24"/>
          <w:lang w:val="ru-RU"/>
        </w:rPr>
        <w:t>Туревский</w:t>
      </w:r>
      <w:proofErr w:type="spellEnd"/>
      <w:r w:rsidRPr="004D287B">
        <w:rPr>
          <w:rFonts w:ascii="Times New Roman" w:eastAsia="Times New Roman" w:hAnsi="Times New Roman"/>
          <w:color w:val="000000"/>
          <w:sz w:val="24"/>
          <w:lang w:val="ru-RU"/>
        </w:rPr>
        <w:t xml:space="preserve"> И.М., </w:t>
      </w:r>
      <w:proofErr w:type="spellStart"/>
      <w:r w:rsidRPr="004D287B">
        <w:rPr>
          <w:rFonts w:ascii="Times New Roman" w:eastAsia="Times New Roman" w:hAnsi="Times New Roman"/>
          <w:color w:val="000000"/>
          <w:sz w:val="24"/>
          <w:lang w:val="ru-RU"/>
        </w:rPr>
        <w:t>Торочкова</w:t>
      </w:r>
      <w:proofErr w:type="spellEnd"/>
      <w:r w:rsidRPr="004D287B">
        <w:rPr>
          <w:rFonts w:ascii="Times New Roman" w:eastAsia="Times New Roman" w:hAnsi="Times New Roman"/>
          <w:color w:val="000000"/>
          <w:sz w:val="24"/>
          <w:lang w:val="ru-RU"/>
        </w:rPr>
        <w:t xml:space="preserve"> Т.Ю., </w:t>
      </w:r>
      <w:proofErr w:type="spellStart"/>
      <w:r w:rsidRPr="004D287B">
        <w:rPr>
          <w:rFonts w:ascii="Times New Roman" w:eastAsia="Times New Roman" w:hAnsi="Times New Roman"/>
          <w:color w:val="000000"/>
          <w:sz w:val="24"/>
          <w:lang w:val="ru-RU"/>
        </w:rPr>
        <w:t>Соколкина</w:t>
      </w:r>
      <w:proofErr w:type="spellEnd"/>
      <w:r w:rsidRPr="004D287B">
        <w:rPr>
          <w:rFonts w:ascii="Times New Roman" w:eastAsia="Times New Roman" w:hAnsi="Times New Roman"/>
          <w:color w:val="000000"/>
          <w:sz w:val="24"/>
          <w:lang w:val="ru-RU"/>
        </w:rPr>
        <w:t xml:space="preserve"> В.А., </w:t>
      </w:r>
      <w:proofErr w:type="spellStart"/>
      <w:r w:rsidRPr="004D287B">
        <w:rPr>
          <w:rFonts w:ascii="Times New Roman" w:eastAsia="Times New Roman" w:hAnsi="Times New Roman"/>
          <w:color w:val="000000"/>
          <w:sz w:val="24"/>
          <w:lang w:val="ru-RU"/>
        </w:rPr>
        <w:t>Баландин</w:t>
      </w:r>
      <w:proofErr w:type="spellEnd"/>
      <w:r w:rsidRPr="004D287B">
        <w:rPr>
          <w:rFonts w:ascii="Times New Roman" w:eastAsia="Times New Roman" w:hAnsi="Times New Roman"/>
          <w:color w:val="000000"/>
          <w:sz w:val="24"/>
          <w:lang w:val="ru-RU"/>
        </w:rPr>
        <w:t xml:space="preserve"> Г.А., .Назарова Н.Н., Казакова Т.Н., Алёшина Н.С., Гребенщикова З.В., </w:t>
      </w:r>
      <w:proofErr w:type="spellStart"/>
      <w:r w:rsidRPr="004D287B">
        <w:rPr>
          <w:rFonts w:ascii="Times New Roman" w:eastAsia="Times New Roman" w:hAnsi="Times New Roman"/>
          <w:color w:val="000000"/>
          <w:sz w:val="24"/>
          <w:lang w:val="ru-RU"/>
        </w:rPr>
        <w:t>Крайнов</w:t>
      </w:r>
      <w:proofErr w:type="spellEnd"/>
      <w:r w:rsidRPr="004D287B">
        <w:rPr>
          <w:rFonts w:ascii="Times New Roman" w:eastAsia="Times New Roman" w:hAnsi="Times New Roman"/>
          <w:color w:val="000000"/>
          <w:sz w:val="24"/>
          <w:lang w:val="ru-RU"/>
        </w:rPr>
        <w:t xml:space="preserve"> А.Н.. Физическая культура 5 – 6 – 7 классы. Учебник для общеобразовательных учреждений / под редакцией М.Я. </w:t>
      </w:r>
      <w:proofErr w:type="spellStart"/>
      <w:r w:rsidRPr="004D287B">
        <w:rPr>
          <w:rFonts w:ascii="Times New Roman" w:eastAsia="Times New Roman" w:hAnsi="Times New Roman"/>
          <w:color w:val="000000"/>
          <w:sz w:val="24"/>
          <w:lang w:val="ru-RU"/>
        </w:rPr>
        <w:t>Виленского</w:t>
      </w:r>
      <w:proofErr w:type="spellEnd"/>
      <w:r w:rsidRPr="004D287B">
        <w:rPr>
          <w:rFonts w:ascii="Times New Roman" w:eastAsia="Times New Roman" w:hAnsi="Times New Roman"/>
          <w:color w:val="000000"/>
          <w:sz w:val="24"/>
          <w:lang w:val="ru-RU"/>
        </w:rPr>
        <w:t>. - М.: Просвещение, 2012.</w:t>
      </w:r>
    </w:p>
    <w:p w:rsidR="00835E28" w:rsidRPr="004D287B" w:rsidRDefault="004D287B">
      <w:pPr>
        <w:autoSpaceDE w:val="0"/>
        <w:autoSpaceDN w:val="0"/>
        <w:spacing w:before="70" w:after="0" w:line="230" w:lineRule="auto"/>
        <w:rPr>
          <w:lang w:val="ru-RU"/>
        </w:rPr>
      </w:pPr>
      <w:r w:rsidRPr="004D287B">
        <w:rPr>
          <w:rFonts w:ascii="Times New Roman" w:eastAsia="Times New Roman" w:hAnsi="Times New Roman"/>
          <w:color w:val="000000"/>
          <w:sz w:val="24"/>
          <w:lang w:val="ru-RU"/>
        </w:rPr>
        <w:t xml:space="preserve">2. Коваленко М.И., </w:t>
      </w:r>
      <w:proofErr w:type="spellStart"/>
      <w:r w:rsidRPr="004D287B">
        <w:rPr>
          <w:rFonts w:ascii="Times New Roman" w:eastAsia="Times New Roman" w:hAnsi="Times New Roman"/>
          <w:color w:val="000000"/>
          <w:sz w:val="24"/>
          <w:lang w:val="ru-RU"/>
        </w:rPr>
        <w:t>Пекшева</w:t>
      </w:r>
      <w:proofErr w:type="spellEnd"/>
      <w:r w:rsidRPr="004D287B">
        <w:rPr>
          <w:rFonts w:ascii="Times New Roman" w:eastAsia="Times New Roman" w:hAnsi="Times New Roman"/>
          <w:color w:val="000000"/>
          <w:sz w:val="24"/>
          <w:lang w:val="ru-RU"/>
        </w:rPr>
        <w:t xml:space="preserve"> А.Г. Справочник учителя 1-11 классов. - Ростов н</w:t>
      </w:r>
      <w:proofErr w:type="gramStart"/>
      <w:r w:rsidRPr="004D287B">
        <w:rPr>
          <w:rFonts w:ascii="Times New Roman" w:eastAsia="Times New Roman" w:hAnsi="Times New Roman"/>
          <w:color w:val="000000"/>
          <w:sz w:val="24"/>
          <w:lang w:val="ru-RU"/>
        </w:rPr>
        <w:t>/Д</w:t>
      </w:r>
      <w:proofErr w:type="gramEnd"/>
      <w:r w:rsidRPr="004D287B">
        <w:rPr>
          <w:rFonts w:ascii="Times New Roman" w:eastAsia="Times New Roman" w:hAnsi="Times New Roman"/>
          <w:color w:val="000000"/>
          <w:sz w:val="24"/>
          <w:lang w:val="ru-RU"/>
        </w:rPr>
        <w:t>: Феникс, 2004.</w:t>
      </w:r>
    </w:p>
    <w:p w:rsidR="00835E28" w:rsidRPr="004D287B" w:rsidRDefault="004D287B">
      <w:pPr>
        <w:autoSpaceDE w:val="0"/>
        <w:autoSpaceDN w:val="0"/>
        <w:spacing w:before="70" w:after="0" w:line="262" w:lineRule="auto"/>
        <w:ind w:right="432"/>
        <w:rPr>
          <w:lang w:val="ru-RU"/>
        </w:rPr>
      </w:pPr>
      <w:r w:rsidRPr="004D287B">
        <w:rPr>
          <w:rFonts w:ascii="Times New Roman" w:eastAsia="Times New Roman" w:hAnsi="Times New Roman"/>
          <w:color w:val="000000"/>
          <w:sz w:val="24"/>
          <w:lang w:val="ru-RU"/>
        </w:rPr>
        <w:t xml:space="preserve">3. Лях В. И. Физическая культура: 8–9 </w:t>
      </w:r>
      <w:proofErr w:type="spellStart"/>
      <w:r w:rsidRPr="004D287B">
        <w:rPr>
          <w:rFonts w:ascii="Times New Roman" w:eastAsia="Times New Roman" w:hAnsi="Times New Roman"/>
          <w:color w:val="000000"/>
          <w:sz w:val="24"/>
          <w:lang w:val="ru-RU"/>
        </w:rPr>
        <w:t>кл</w:t>
      </w:r>
      <w:proofErr w:type="spellEnd"/>
      <w:r w:rsidRPr="004D287B">
        <w:rPr>
          <w:rFonts w:ascii="Times New Roman" w:eastAsia="Times New Roman" w:hAnsi="Times New Roman"/>
          <w:color w:val="000000"/>
          <w:sz w:val="24"/>
          <w:lang w:val="ru-RU"/>
        </w:rPr>
        <w:t xml:space="preserve">.: </w:t>
      </w:r>
      <w:proofErr w:type="spellStart"/>
      <w:r w:rsidRPr="004D287B">
        <w:rPr>
          <w:rFonts w:ascii="Times New Roman" w:eastAsia="Times New Roman" w:hAnsi="Times New Roman"/>
          <w:color w:val="000000"/>
          <w:sz w:val="24"/>
          <w:lang w:val="ru-RU"/>
        </w:rPr>
        <w:t>учеб</w:t>
      </w:r>
      <w:proofErr w:type="gramStart"/>
      <w:r w:rsidRPr="004D287B">
        <w:rPr>
          <w:rFonts w:ascii="Times New Roman" w:eastAsia="Times New Roman" w:hAnsi="Times New Roman"/>
          <w:color w:val="000000"/>
          <w:sz w:val="24"/>
          <w:lang w:val="ru-RU"/>
        </w:rPr>
        <w:t>.д</w:t>
      </w:r>
      <w:proofErr w:type="gramEnd"/>
      <w:r w:rsidRPr="004D287B">
        <w:rPr>
          <w:rFonts w:ascii="Times New Roman" w:eastAsia="Times New Roman" w:hAnsi="Times New Roman"/>
          <w:color w:val="000000"/>
          <w:sz w:val="24"/>
          <w:lang w:val="ru-RU"/>
        </w:rPr>
        <w:t>ля</w:t>
      </w:r>
      <w:proofErr w:type="spellEnd"/>
      <w:r w:rsidRPr="004D287B">
        <w:rPr>
          <w:rFonts w:ascii="Times New Roman" w:eastAsia="Times New Roman" w:hAnsi="Times New Roman"/>
          <w:color w:val="000000"/>
          <w:sz w:val="24"/>
          <w:lang w:val="ru-RU"/>
        </w:rPr>
        <w:t xml:space="preserve"> </w:t>
      </w:r>
      <w:proofErr w:type="spellStart"/>
      <w:r w:rsidRPr="004D287B">
        <w:rPr>
          <w:rFonts w:ascii="Times New Roman" w:eastAsia="Times New Roman" w:hAnsi="Times New Roman"/>
          <w:color w:val="000000"/>
          <w:sz w:val="24"/>
          <w:lang w:val="ru-RU"/>
        </w:rPr>
        <w:t>общеобразоват</w:t>
      </w:r>
      <w:proofErr w:type="spellEnd"/>
      <w:r w:rsidRPr="004D287B">
        <w:rPr>
          <w:rFonts w:ascii="Times New Roman" w:eastAsia="Times New Roman" w:hAnsi="Times New Roman"/>
          <w:color w:val="000000"/>
          <w:sz w:val="24"/>
          <w:lang w:val="ru-RU"/>
        </w:rPr>
        <w:t xml:space="preserve">. учреждений / В. И. Лях, А. А. </w:t>
      </w:r>
      <w:proofErr w:type="spellStart"/>
      <w:r w:rsidRPr="004D287B">
        <w:rPr>
          <w:rFonts w:ascii="Times New Roman" w:eastAsia="Times New Roman" w:hAnsi="Times New Roman"/>
          <w:color w:val="000000"/>
          <w:sz w:val="24"/>
          <w:lang w:val="ru-RU"/>
        </w:rPr>
        <w:t>Зданевич</w:t>
      </w:r>
      <w:proofErr w:type="spellEnd"/>
      <w:r w:rsidRPr="004D287B">
        <w:rPr>
          <w:rFonts w:ascii="Times New Roman" w:eastAsia="Times New Roman" w:hAnsi="Times New Roman"/>
          <w:color w:val="000000"/>
          <w:sz w:val="24"/>
          <w:lang w:val="ru-RU"/>
        </w:rPr>
        <w:t>; под общ. ред. В. И. Ляха. — М.: Просвещение, 2009.</w:t>
      </w:r>
    </w:p>
    <w:p w:rsidR="00835E28" w:rsidRPr="004D287B" w:rsidRDefault="004D287B">
      <w:pPr>
        <w:autoSpaceDE w:val="0"/>
        <w:autoSpaceDN w:val="0"/>
        <w:spacing w:before="70" w:after="0" w:line="230" w:lineRule="auto"/>
        <w:rPr>
          <w:lang w:val="ru-RU"/>
        </w:rPr>
      </w:pPr>
      <w:r w:rsidRPr="004D287B">
        <w:rPr>
          <w:rFonts w:ascii="Times New Roman" w:eastAsia="Times New Roman" w:hAnsi="Times New Roman"/>
          <w:color w:val="000000"/>
          <w:sz w:val="24"/>
          <w:lang w:val="ru-RU"/>
        </w:rPr>
        <w:t>4. Матвеев Л.П. Теория и методика физической культуры:</w:t>
      </w:r>
      <w:proofErr w:type="gramStart"/>
      <w:r w:rsidRPr="004D287B">
        <w:rPr>
          <w:rFonts w:ascii="Times New Roman" w:eastAsia="Times New Roman" w:hAnsi="Times New Roman"/>
          <w:color w:val="000000"/>
          <w:sz w:val="24"/>
          <w:lang w:val="ru-RU"/>
        </w:rPr>
        <w:t xml:space="preserve"> .</w:t>
      </w:r>
      <w:proofErr w:type="gramEnd"/>
      <w:r w:rsidRPr="004D287B">
        <w:rPr>
          <w:rFonts w:ascii="Times New Roman" w:eastAsia="Times New Roman" w:hAnsi="Times New Roman"/>
          <w:color w:val="000000"/>
          <w:sz w:val="24"/>
          <w:lang w:val="ru-RU"/>
        </w:rPr>
        <w:t xml:space="preserve"> – М.: Физкультура и спорт, 2014. 5.</w:t>
      </w:r>
    </w:p>
    <w:p w:rsidR="00835E28" w:rsidRPr="004D287B" w:rsidRDefault="004D287B">
      <w:pPr>
        <w:autoSpaceDE w:val="0"/>
        <w:autoSpaceDN w:val="0"/>
        <w:spacing w:before="70" w:after="0" w:line="262" w:lineRule="auto"/>
        <w:ind w:right="576"/>
        <w:rPr>
          <w:lang w:val="ru-RU"/>
        </w:rPr>
      </w:pPr>
      <w:r w:rsidRPr="004D287B">
        <w:rPr>
          <w:rFonts w:ascii="Times New Roman" w:eastAsia="Times New Roman" w:hAnsi="Times New Roman"/>
          <w:color w:val="000000"/>
          <w:sz w:val="24"/>
          <w:lang w:val="ru-RU"/>
        </w:rPr>
        <w:t xml:space="preserve">Настольная книга учителя физической культуры: Справ. – метод. пособие / Сост. Б.И. Мишин. </w:t>
      </w:r>
      <w:proofErr w:type="gramStart"/>
      <w:r w:rsidRPr="004D287B">
        <w:rPr>
          <w:rFonts w:ascii="Times New Roman" w:eastAsia="Times New Roman" w:hAnsi="Times New Roman"/>
          <w:color w:val="000000"/>
          <w:sz w:val="24"/>
          <w:lang w:val="ru-RU"/>
        </w:rPr>
        <w:t>–М</w:t>
      </w:r>
      <w:proofErr w:type="gramEnd"/>
      <w:r w:rsidRPr="004D287B">
        <w:rPr>
          <w:rFonts w:ascii="Times New Roman" w:eastAsia="Times New Roman" w:hAnsi="Times New Roman"/>
          <w:color w:val="000000"/>
          <w:sz w:val="24"/>
          <w:lang w:val="ru-RU"/>
        </w:rPr>
        <w:t xml:space="preserve">.:«Издательство АСТ; ООО «Издательство </w:t>
      </w:r>
      <w:proofErr w:type="spellStart"/>
      <w:r w:rsidRPr="004D287B">
        <w:rPr>
          <w:rFonts w:ascii="Times New Roman" w:eastAsia="Times New Roman" w:hAnsi="Times New Roman"/>
          <w:color w:val="000000"/>
          <w:sz w:val="24"/>
          <w:lang w:val="ru-RU"/>
        </w:rPr>
        <w:t>Астрель</w:t>
      </w:r>
      <w:proofErr w:type="spellEnd"/>
      <w:r w:rsidRPr="004D287B">
        <w:rPr>
          <w:rFonts w:ascii="Times New Roman" w:eastAsia="Times New Roman" w:hAnsi="Times New Roman"/>
          <w:color w:val="000000"/>
          <w:sz w:val="24"/>
          <w:lang w:val="ru-RU"/>
        </w:rPr>
        <w:t>», 2003.</w:t>
      </w:r>
    </w:p>
    <w:p w:rsidR="00835E28" w:rsidRPr="004D287B" w:rsidRDefault="004D287B">
      <w:pPr>
        <w:autoSpaceDE w:val="0"/>
        <w:autoSpaceDN w:val="0"/>
        <w:spacing w:before="70" w:after="0" w:line="271" w:lineRule="auto"/>
        <w:ind w:right="144"/>
        <w:rPr>
          <w:lang w:val="ru-RU"/>
        </w:rPr>
      </w:pPr>
      <w:r w:rsidRPr="004D287B">
        <w:rPr>
          <w:rFonts w:ascii="Times New Roman" w:eastAsia="Times New Roman" w:hAnsi="Times New Roman"/>
          <w:color w:val="000000"/>
          <w:sz w:val="24"/>
          <w:lang w:val="ru-RU"/>
        </w:rPr>
        <w:t xml:space="preserve">Методические пособия </w:t>
      </w:r>
      <w:r w:rsidRPr="004D287B">
        <w:rPr>
          <w:lang w:val="ru-RU"/>
        </w:rPr>
        <w:br/>
      </w:r>
      <w:r w:rsidRPr="004D287B">
        <w:rPr>
          <w:rFonts w:ascii="Times New Roman" w:eastAsia="Times New Roman" w:hAnsi="Times New Roman"/>
          <w:color w:val="000000"/>
          <w:sz w:val="24"/>
          <w:lang w:val="ru-RU"/>
        </w:rPr>
        <w:t xml:space="preserve">5. </w:t>
      </w:r>
      <w:proofErr w:type="spellStart"/>
      <w:r w:rsidRPr="004D287B">
        <w:rPr>
          <w:rFonts w:ascii="Times New Roman" w:eastAsia="Times New Roman" w:hAnsi="Times New Roman"/>
          <w:color w:val="000000"/>
          <w:sz w:val="24"/>
          <w:lang w:val="ru-RU"/>
        </w:rPr>
        <w:t>Бершадский</w:t>
      </w:r>
      <w:proofErr w:type="spellEnd"/>
      <w:r w:rsidRPr="004D287B">
        <w:rPr>
          <w:rFonts w:ascii="Times New Roman" w:eastAsia="Times New Roman" w:hAnsi="Times New Roman"/>
          <w:color w:val="000000"/>
          <w:sz w:val="24"/>
          <w:lang w:val="ru-RU"/>
        </w:rPr>
        <w:t xml:space="preserve"> М. Е. Дидактические и психологические основания образовательной технологии / М. Е. </w:t>
      </w:r>
      <w:proofErr w:type="spellStart"/>
      <w:r w:rsidRPr="004D287B">
        <w:rPr>
          <w:rFonts w:ascii="Times New Roman" w:eastAsia="Times New Roman" w:hAnsi="Times New Roman"/>
          <w:color w:val="000000"/>
          <w:sz w:val="24"/>
          <w:lang w:val="ru-RU"/>
        </w:rPr>
        <w:t>Бершадский</w:t>
      </w:r>
      <w:proofErr w:type="spellEnd"/>
      <w:r w:rsidRPr="004D287B">
        <w:rPr>
          <w:rFonts w:ascii="Times New Roman" w:eastAsia="Times New Roman" w:hAnsi="Times New Roman"/>
          <w:color w:val="000000"/>
          <w:sz w:val="24"/>
          <w:lang w:val="ru-RU"/>
        </w:rPr>
        <w:t xml:space="preserve">, В. В. </w:t>
      </w:r>
      <w:proofErr w:type="spellStart"/>
      <w:r w:rsidRPr="004D287B">
        <w:rPr>
          <w:rFonts w:ascii="Times New Roman" w:eastAsia="Times New Roman" w:hAnsi="Times New Roman"/>
          <w:color w:val="000000"/>
          <w:sz w:val="24"/>
          <w:lang w:val="ru-RU"/>
        </w:rPr>
        <w:t>Гузеев</w:t>
      </w:r>
      <w:proofErr w:type="spellEnd"/>
      <w:r w:rsidRPr="004D287B">
        <w:rPr>
          <w:rFonts w:ascii="Times New Roman" w:eastAsia="Times New Roman" w:hAnsi="Times New Roman"/>
          <w:color w:val="000000"/>
          <w:sz w:val="24"/>
          <w:lang w:val="ru-RU"/>
        </w:rPr>
        <w:t>. — М.: Центр «Педагогический поиск», 2003.</w:t>
      </w:r>
    </w:p>
    <w:p w:rsidR="00835E28" w:rsidRPr="004D287B" w:rsidRDefault="004D287B">
      <w:pPr>
        <w:autoSpaceDE w:val="0"/>
        <w:autoSpaceDN w:val="0"/>
        <w:spacing w:before="72" w:after="0" w:line="262" w:lineRule="auto"/>
        <w:rPr>
          <w:lang w:val="ru-RU"/>
        </w:rPr>
      </w:pPr>
      <w:r w:rsidRPr="004D287B">
        <w:rPr>
          <w:rFonts w:ascii="Times New Roman" w:eastAsia="Times New Roman" w:hAnsi="Times New Roman"/>
          <w:color w:val="000000"/>
          <w:sz w:val="24"/>
          <w:lang w:val="ru-RU"/>
        </w:rPr>
        <w:t xml:space="preserve">6. </w:t>
      </w:r>
      <w:proofErr w:type="spellStart"/>
      <w:r w:rsidRPr="004D287B">
        <w:rPr>
          <w:rFonts w:ascii="Times New Roman" w:eastAsia="Times New Roman" w:hAnsi="Times New Roman"/>
          <w:color w:val="000000"/>
          <w:sz w:val="24"/>
          <w:lang w:val="ru-RU"/>
        </w:rPr>
        <w:t>Виленский</w:t>
      </w:r>
      <w:proofErr w:type="spellEnd"/>
      <w:r w:rsidRPr="004D287B">
        <w:rPr>
          <w:rFonts w:ascii="Times New Roman" w:eastAsia="Times New Roman" w:hAnsi="Times New Roman"/>
          <w:color w:val="000000"/>
          <w:sz w:val="24"/>
          <w:lang w:val="ru-RU"/>
        </w:rPr>
        <w:t xml:space="preserve"> М.А.,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В.Т., </w:t>
      </w:r>
      <w:proofErr w:type="spellStart"/>
      <w:r w:rsidRPr="004D287B">
        <w:rPr>
          <w:rFonts w:ascii="Times New Roman" w:eastAsia="Times New Roman" w:hAnsi="Times New Roman"/>
          <w:color w:val="000000"/>
          <w:sz w:val="24"/>
          <w:lang w:val="ru-RU"/>
        </w:rPr>
        <w:t>Торочкова</w:t>
      </w:r>
      <w:proofErr w:type="spellEnd"/>
      <w:r w:rsidRPr="004D287B">
        <w:rPr>
          <w:rFonts w:ascii="Times New Roman" w:eastAsia="Times New Roman" w:hAnsi="Times New Roman"/>
          <w:color w:val="000000"/>
          <w:sz w:val="24"/>
          <w:lang w:val="ru-RU"/>
        </w:rPr>
        <w:t xml:space="preserve"> Т.Ю. Физическая культура. 5-6-7 классы. Методические рекомендации. - М.: Просвещение, 2012. </w:t>
      </w:r>
    </w:p>
    <w:p w:rsidR="00835E28" w:rsidRPr="004D287B" w:rsidRDefault="004D287B">
      <w:pPr>
        <w:autoSpaceDE w:val="0"/>
        <w:autoSpaceDN w:val="0"/>
        <w:spacing w:before="70" w:after="0" w:line="262" w:lineRule="auto"/>
        <w:rPr>
          <w:lang w:val="ru-RU"/>
        </w:rPr>
      </w:pPr>
      <w:r w:rsidRPr="004D287B">
        <w:rPr>
          <w:rFonts w:ascii="Times New Roman" w:eastAsia="Times New Roman" w:hAnsi="Times New Roman"/>
          <w:color w:val="000000"/>
          <w:sz w:val="24"/>
          <w:lang w:val="ru-RU"/>
        </w:rPr>
        <w:t xml:space="preserve">7. </w:t>
      </w:r>
      <w:proofErr w:type="spellStart"/>
      <w:r w:rsidRPr="004D287B">
        <w:rPr>
          <w:rFonts w:ascii="Times New Roman" w:eastAsia="Times New Roman" w:hAnsi="Times New Roman"/>
          <w:color w:val="000000"/>
          <w:sz w:val="24"/>
          <w:lang w:val="ru-RU"/>
        </w:rPr>
        <w:t>Залетаев</w:t>
      </w:r>
      <w:proofErr w:type="spellEnd"/>
      <w:r w:rsidRPr="004D287B">
        <w:rPr>
          <w:rFonts w:ascii="Times New Roman" w:eastAsia="Times New Roman" w:hAnsi="Times New Roman"/>
          <w:color w:val="000000"/>
          <w:sz w:val="24"/>
          <w:lang w:val="ru-RU"/>
        </w:rPr>
        <w:t xml:space="preserve"> И. П. Анализ проведения и планирования уроков физической культуры / И. П. </w:t>
      </w:r>
      <w:proofErr w:type="spellStart"/>
      <w:r w:rsidRPr="004D287B">
        <w:rPr>
          <w:rFonts w:ascii="Times New Roman" w:eastAsia="Times New Roman" w:hAnsi="Times New Roman"/>
          <w:color w:val="000000"/>
          <w:sz w:val="24"/>
          <w:lang w:val="ru-RU"/>
        </w:rPr>
        <w:t>Залетаев</w:t>
      </w:r>
      <w:proofErr w:type="spellEnd"/>
      <w:r w:rsidRPr="004D287B">
        <w:rPr>
          <w:rFonts w:ascii="Times New Roman" w:eastAsia="Times New Roman" w:hAnsi="Times New Roman"/>
          <w:color w:val="000000"/>
          <w:sz w:val="24"/>
          <w:lang w:val="ru-RU"/>
        </w:rPr>
        <w:t>, В. А. Муравьёв. — М.: Физкультура и спорт, 2005.</w:t>
      </w:r>
    </w:p>
    <w:p w:rsidR="00835E28" w:rsidRPr="004D287B" w:rsidRDefault="004D287B">
      <w:pPr>
        <w:autoSpaceDE w:val="0"/>
        <w:autoSpaceDN w:val="0"/>
        <w:spacing w:before="70" w:after="0" w:line="262" w:lineRule="auto"/>
        <w:ind w:right="288"/>
        <w:rPr>
          <w:lang w:val="ru-RU"/>
        </w:rPr>
      </w:pPr>
      <w:r w:rsidRPr="004D287B">
        <w:rPr>
          <w:rFonts w:ascii="Times New Roman" w:eastAsia="Times New Roman" w:hAnsi="Times New Roman"/>
          <w:color w:val="000000"/>
          <w:sz w:val="24"/>
          <w:lang w:val="ru-RU"/>
        </w:rPr>
        <w:t>8. Киселёв П. А. Меры безопасности на уроках физической культуры / П. А. Киселёв. — Волгоград: Экстремум, 2004.</w:t>
      </w:r>
    </w:p>
    <w:p w:rsidR="00835E28" w:rsidRPr="004D287B" w:rsidRDefault="004D287B">
      <w:pPr>
        <w:autoSpaceDE w:val="0"/>
        <w:autoSpaceDN w:val="0"/>
        <w:spacing w:before="70" w:after="0" w:line="262" w:lineRule="auto"/>
        <w:ind w:right="288"/>
        <w:rPr>
          <w:lang w:val="ru-RU"/>
        </w:rPr>
      </w:pPr>
      <w:r w:rsidRPr="004D287B">
        <w:rPr>
          <w:rFonts w:ascii="Times New Roman" w:eastAsia="Times New Roman" w:hAnsi="Times New Roman"/>
          <w:color w:val="000000"/>
          <w:sz w:val="24"/>
          <w:lang w:val="ru-RU"/>
        </w:rPr>
        <w:t>9. Кулагина И. Ю. Возрастная психология: учеб</w:t>
      </w:r>
      <w:proofErr w:type="gramStart"/>
      <w:r w:rsidRPr="004D287B">
        <w:rPr>
          <w:rFonts w:ascii="Times New Roman" w:eastAsia="Times New Roman" w:hAnsi="Times New Roman"/>
          <w:color w:val="000000"/>
          <w:sz w:val="24"/>
          <w:lang w:val="ru-RU"/>
        </w:rPr>
        <w:t>.п</w:t>
      </w:r>
      <w:proofErr w:type="gramEnd"/>
      <w:r w:rsidRPr="004D287B">
        <w:rPr>
          <w:rFonts w:ascii="Times New Roman" w:eastAsia="Times New Roman" w:hAnsi="Times New Roman"/>
          <w:color w:val="000000"/>
          <w:sz w:val="24"/>
          <w:lang w:val="ru-RU"/>
        </w:rPr>
        <w:t xml:space="preserve">особие / И. Ю. Кулагина, В. Н. </w:t>
      </w:r>
      <w:proofErr w:type="spellStart"/>
      <w:r w:rsidRPr="004D287B">
        <w:rPr>
          <w:rFonts w:ascii="Times New Roman" w:eastAsia="Times New Roman" w:hAnsi="Times New Roman"/>
          <w:color w:val="000000"/>
          <w:sz w:val="24"/>
          <w:lang w:val="ru-RU"/>
        </w:rPr>
        <w:t>Колюцкий</w:t>
      </w:r>
      <w:proofErr w:type="spellEnd"/>
      <w:r w:rsidRPr="004D287B">
        <w:rPr>
          <w:rFonts w:ascii="Times New Roman" w:eastAsia="Times New Roman" w:hAnsi="Times New Roman"/>
          <w:color w:val="000000"/>
          <w:sz w:val="24"/>
          <w:lang w:val="ru-RU"/>
        </w:rPr>
        <w:t xml:space="preserve">. — М.: Сфера, 2001. </w:t>
      </w:r>
    </w:p>
    <w:p w:rsidR="00835E28" w:rsidRPr="004D287B" w:rsidRDefault="004D287B">
      <w:pPr>
        <w:autoSpaceDE w:val="0"/>
        <w:autoSpaceDN w:val="0"/>
        <w:spacing w:before="70" w:after="0" w:line="262" w:lineRule="auto"/>
        <w:ind w:right="144"/>
        <w:rPr>
          <w:lang w:val="ru-RU"/>
        </w:rPr>
      </w:pPr>
      <w:r w:rsidRPr="004D287B">
        <w:rPr>
          <w:rFonts w:ascii="Times New Roman" w:eastAsia="Times New Roman" w:hAnsi="Times New Roman"/>
          <w:color w:val="000000"/>
          <w:sz w:val="24"/>
          <w:lang w:val="ru-RU"/>
        </w:rPr>
        <w:t>10. Маркова А. К. Мотивация учения и её воспитание у школьников / А. К. Маркова, А. Б. Орлов, Л. М. Фридман. — М.: Педагогика, 1983.</w:t>
      </w:r>
    </w:p>
    <w:p w:rsidR="00835E28" w:rsidRPr="004D287B" w:rsidRDefault="004D287B">
      <w:pPr>
        <w:autoSpaceDE w:val="0"/>
        <w:autoSpaceDN w:val="0"/>
        <w:spacing w:before="70" w:after="0" w:line="262" w:lineRule="auto"/>
        <w:ind w:right="288"/>
        <w:rPr>
          <w:lang w:val="ru-RU"/>
        </w:rPr>
      </w:pPr>
      <w:r w:rsidRPr="004D287B">
        <w:rPr>
          <w:rFonts w:ascii="Times New Roman" w:eastAsia="Times New Roman" w:hAnsi="Times New Roman"/>
          <w:color w:val="000000"/>
          <w:sz w:val="24"/>
          <w:lang w:val="ru-RU"/>
        </w:rPr>
        <w:t xml:space="preserve">11. </w:t>
      </w:r>
      <w:proofErr w:type="spellStart"/>
      <w:r w:rsidRPr="004D287B">
        <w:rPr>
          <w:rFonts w:ascii="Times New Roman" w:eastAsia="Times New Roman" w:hAnsi="Times New Roman"/>
          <w:color w:val="000000"/>
          <w:sz w:val="24"/>
          <w:lang w:val="ru-RU"/>
        </w:rPr>
        <w:t>Мейксон</w:t>
      </w:r>
      <w:proofErr w:type="spellEnd"/>
      <w:r w:rsidRPr="004D287B">
        <w:rPr>
          <w:rFonts w:ascii="Times New Roman" w:eastAsia="Times New Roman" w:hAnsi="Times New Roman"/>
          <w:color w:val="000000"/>
          <w:sz w:val="24"/>
          <w:lang w:val="ru-RU"/>
        </w:rPr>
        <w:t xml:space="preserve"> Г. Б. Оценка техники движений на уроках физической культуры / Г. Б. </w:t>
      </w:r>
      <w:proofErr w:type="spellStart"/>
      <w:r w:rsidRPr="004D287B">
        <w:rPr>
          <w:rFonts w:ascii="Times New Roman" w:eastAsia="Times New Roman" w:hAnsi="Times New Roman"/>
          <w:color w:val="000000"/>
          <w:sz w:val="24"/>
          <w:lang w:val="ru-RU"/>
        </w:rPr>
        <w:t>Мейксон</w:t>
      </w:r>
      <w:proofErr w:type="spellEnd"/>
      <w:r w:rsidRPr="004D287B">
        <w:rPr>
          <w:rFonts w:ascii="Times New Roman" w:eastAsia="Times New Roman" w:hAnsi="Times New Roman"/>
          <w:color w:val="000000"/>
          <w:sz w:val="24"/>
          <w:lang w:val="ru-RU"/>
        </w:rPr>
        <w:t>, Г. П. Богданов. — М.: Просвещение, 1975.</w:t>
      </w:r>
    </w:p>
    <w:p w:rsidR="00835E28" w:rsidRPr="004D287B" w:rsidRDefault="00835E28">
      <w:pPr>
        <w:rPr>
          <w:lang w:val="ru-RU"/>
        </w:rPr>
        <w:sectPr w:rsidR="00835E28" w:rsidRPr="004D287B">
          <w:pgSz w:w="11900" w:h="16840"/>
          <w:pgMar w:top="298" w:right="650" w:bottom="770" w:left="666" w:header="720" w:footer="720" w:gutter="0"/>
          <w:cols w:space="720" w:equalWidth="0">
            <w:col w:w="10584" w:space="0"/>
          </w:cols>
          <w:docGrid w:linePitch="360"/>
        </w:sectPr>
      </w:pPr>
    </w:p>
    <w:p w:rsidR="00835E28" w:rsidRPr="004D287B" w:rsidRDefault="00835E28">
      <w:pPr>
        <w:autoSpaceDE w:val="0"/>
        <w:autoSpaceDN w:val="0"/>
        <w:spacing w:after="66" w:line="220" w:lineRule="exact"/>
        <w:rPr>
          <w:lang w:val="ru-RU"/>
        </w:rPr>
      </w:pPr>
    </w:p>
    <w:p w:rsidR="00835E28" w:rsidRPr="004D287B" w:rsidRDefault="004D287B">
      <w:pPr>
        <w:autoSpaceDE w:val="0"/>
        <w:autoSpaceDN w:val="0"/>
        <w:spacing w:after="0" w:line="271" w:lineRule="auto"/>
        <w:rPr>
          <w:lang w:val="ru-RU"/>
        </w:rPr>
      </w:pPr>
      <w:r w:rsidRPr="004D287B">
        <w:rPr>
          <w:rFonts w:ascii="Times New Roman" w:eastAsia="Times New Roman" w:hAnsi="Times New Roman"/>
          <w:color w:val="000000"/>
          <w:sz w:val="24"/>
          <w:lang w:val="ru-RU"/>
        </w:rPr>
        <w:t xml:space="preserve">12. </w:t>
      </w:r>
      <w:proofErr w:type="spellStart"/>
      <w:r w:rsidRPr="004D287B">
        <w:rPr>
          <w:rFonts w:ascii="Times New Roman" w:eastAsia="Times New Roman" w:hAnsi="Times New Roman"/>
          <w:color w:val="000000"/>
          <w:sz w:val="24"/>
          <w:lang w:val="ru-RU"/>
        </w:rPr>
        <w:t>Морева</w:t>
      </w:r>
      <w:proofErr w:type="spellEnd"/>
      <w:r w:rsidRPr="004D287B">
        <w:rPr>
          <w:rFonts w:ascii="Times New Roman" w:eastAsia="Times New Roman" w:hAnsi="Times New Roman"/>
          <w:color w:val="000000"/>
          <w:sz w:val="24"/>
          <w:lang w:val="ru-RU"/>
        </w:rPr>
        <w:t xml:space="preserve"> Н. А. Технологии профессионального образования / Н. А. </w:t>
      </w:r>
      <w:proofErr w:type="spellStart"/>
      <w:r w:rsidRPr="004D287B">
        <w:rPr>
          <w:rFonts w:ascii="Times New Roman" w:eastAsia="Times New Roman" w:hAnsi="Times New Roman"/>
          <w:color w:val="000000"/>
          <w:sz w:val="24"/>
          <w:lang w:val="ru-RU"/>
        </w:rPr>
        <w:t>Морева</w:t>
      </w:r>
      <w:proofErr w:type="spellEnd"/>
      <w:r w:rsidRPr="004D287B">
        <w:rPr>
          <w:rFonts w:ascii="Times New Roman" w:eastAsia="Times New Roman" w:hAnsi="Times New Roman"/>
          <w:color w:val="000000"/>
          <w:sz w:val="24"/>
          <w:lang w:val="ru-RU"/>
        </w:rPr>
        <w:t xml:space="preserve">. — М.: Академия, 2005. 13. Смирнова Л. А. Общеразвивающие упражнения для младших школьников / Л. А. Смирнова. </w:t>
      </w:r>
      <w:proofErr w:type="gramStart"/>
      <w:r w:rsidRPr="004D287B">
        <w:rPr>
          <w:rFonts w:ascii="Times New Roman" w:eastAsia="Times New Roman" w:hAnsi="Times New Roman"/>
          <w:color w:val="000000"/>
          <w:sz w:val="24"/>
          <w:lang w:val="ru-RU"/>
        </w:rPr>
        <w:t>—М</w:t>
      </w:r>
      <w:proofErr w:type="gramEnd"/>
      <w:r w:rsidRPr="004D287B">
        <w:rPr>
          <w:rFonts w:ascii="Times New Roman" w:eastAsia="Times New Roman" w:hAnsi="Times New Roman"/>
          <w:color w:val="000000"/>
          <w:sz w:val="24"/>
          <w:lang w:val="ru-RU"/>
        </w:rPr>
        <w:t xml:space="preserve">.: </w:t>
      </w:r>
      <w:proofErr w:type="spellStart"/>
      <w:r w:rsidRPr="004D287B">
        <w:rPr>
          <w:rFonts w:ascii="Times New Roman" w:eastAsia="Times New Roman" w:hAnsi="Times New Roman"/>
          <w:color w:val="000000"/>
          <w:sz w:val="24"/>
          <w:lang w:val="ru-RU"/>
        </w:rPr>
        <w:t>Владос</w:t>
      </w:r>
      <w:proofErr w:type="spellEnd"/>
      <w:r w:rsidRPr="004D287B">
        <w:rPr>
          <w:rFonts w:ascii="Times New Roman" w:eastAsia="Times New Roman" w:hAnsi="Times New Roman"/>
          <w:color w:val="000000"/>
          <w:sz w:val="24"/>
          <w:lang w:val="ru-RU"/>
        </w:rPr>
        <w:t>, 2002.</w:t>
      </w:r>
    </w:p>
    <w:p w:rsidR="00835E28" w:rsidRPr="004D287B" w:rsidRDefault="004D287B">
      <w:pPr>
        <w:autoSpaceDE w:val="0"/>
        <w:autoSpaceDN w:val="0"/>
        <w:spacing w:before="70" w:after="0" w:line="262" w:lineRule="auto"/>
        <w:rPr>
          <w:lang w:val="ru-RU"/>
        </w:rPr>
      </w:pPr>
      <w:r w:rsidRPr="004D287B">
        <w:rPr>
          <w:rFonts w:ascii="Times New Roman" w:eastAsia="Times New Roman" w:hAnsi="Times New Roman"/>
          <w:color w:val="000000"/>
          <w:sz w:val="24"/>
          <w:lang w:val="ru-RU"/>
        </w:rPr>
        <w:t>14. Тер-Ованесян А. А. Педагогические основы физического воспитания / А. А. Тер-Ованесян. — М.: Физкультура и спорт, 1978.</w:t>
      </w:r>
    </w:p>
    <w:p w:rsidR="00835E28" w:rsidRPr="004D287B" w:rsidRDefault="004D287B">
      <w:pPr>
        <w:autoSpaceDE w:val="0"/>
        <w:autoSpaceDN w:val="0"/>
        <w:spacing w:before="70" w:after="0" w:line="271" w:lineRule="auto"/>
        <w:rPr>
          <w:lang w:val="ru-RU"/>
        </w:rPr>
      </w:pPr>
      <w:r w:rsidRPr="004D287B">
        <w:rPr>
          <w:rFonts w:ascii="Times New Roman" w:eastAsia="Times New Roman" w:hAnsi="Times New Roman"/>
          <w:color w:val="000000"/>
          <w:sz w:val="24"/>
          <w:lang w:val="ru-RU"/>
        </w:rPr>
        <w:t>15. Холодов Ж.К., Кузнецов В.С. Теория и методика физического воспитания и спорта: Учеб</w:t>
      </w:r>
      <w:proofErr w:type="gramStart"/>
      <w:r w:rsidRPr="004D287B">
        <w:rPr>
          <w:rFonts w:ascii="Times New Roman" w:eastAsia="Times New Roman" w:hAnsi="Times New Roman"/>
          <w:color w:val="000000"/>
          <w:sz w:val="24"/>
          <w:lang w:val="ru-RU"/>
        </w:rPr>
        <w:t>.п</w:t>
      </w:r>
      <w:proofErr w:type="gramEnd"/>
      <w:r w:rsidRPr="004D287B">
        <w:rPr>
          <w:rFonts w:ascii="Times New Roman" w:eastAsia="Times New Roman" w:hAnsi="Times New Roman"/>
          <w:color w:val="000000"/>
          <w:sz w:val="24"/>
          <w:lang w:val="ru-RU"/>
        </w:rPr>
        <w:t xml:space="preserve">особие для студентов высших учеб заведений. – 2-е изд., </w:t>
      </w:r>
      <w:proofErr w:type="spellStart"/>
      <w:r w:rsidRPr="004D287B">
        <w:rPr>
          <w:rFonts w:ascii="Times New Roman" w:eastAsia="Times New Roman" w:hAnsi="Times New Roman"/>
          <w:color w:val="000000"/>
          <w:sz w:val="24"/>
          <w:lang w:val="ru-RU"/>
        </w:rPr>
        <w:t>испр</w:t>
      </w:r>
      <w:proofErr w:type="spellEnd"/>
      <w:r w:rsidRPr="004D287B">
        <w:rPr>
          <w:rFonts w:ascii="Times New Roman" w:eastAsia="Times New Roman" w:hAnsi="Times New Roman"/>
          <w:color w:val="000000"/>
          <w:sz w:val="24"/>
          <w:lang w:val="ru-RU"/>
        </w:rPr>
        <w:t>. и доп. – М.: Издательский дом «Академия», 2001.</w:t>
      </w:r>
    </w:p>
    <w:p w:rsidR="00835E28" w:rsidRPr="004D287B" w:rsidRDefault="004D287B">
      <w:pPr>
        <w:autoSpaceDE w:val="0"/>
        <w:autoSpaceDN w:val="0"/>
        <w:spacing w:before="70" w:after="0" w:line="230" w:lineRule="auto"/>
        <w:rPr>
          <w:lang w:val="ru-RU"/>
        </w:rPr>
      </w:pPr>
      <w:r w:rsidRPr="004D287B">
        <w:rPr>
          <w:rFonts w:ascii="Times New Roman" w:eastAsia="Times New Roman" w:hAnsi="Times New Roman"/>
          <w:color w:val="000000"/>
          <w:sz w:val="24"/>
          <w:lang w:val="ru-RU"/>
        </w:rPr>
        <w:t xml:space="preserve">16.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В. Т. Конспект урока по физической культуре / В. Т.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 Горький: ГГПИ, 1983.</w:t>
      </w:r>
    </w:p>
    <w:p w:rsidR="00835E28" w:rsidRPr="004D287B" w:rsidRDefault="004D287B">
      <w:pPr>
        <w:autoSpaceDE w:val="0"/>
        <w:autoSpaceDN w:val="0"/>
        <w:spacing w:before="70" w:after="0" w:line="230" w:lineRule="auto"/>
        <w:rPr>
          <w:lang w:val="ru-RU"/>
        </w:rPr>
      </w:pPr>
      <w:r w:rsidRPr="004D287B">
        <w:rPr>
          <w:rFonts w:ascii="Times New Roman" w:eastAsia="Times New Roman" w:hAnsi="Times New Roman"/>
          <w:color w:val="000000"/>
          <w:sz w:val="24"/>
          <w:lang w:val="ru-RU"/>
        </w:rPr>
        <w:t xml:space="preserve">17.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В. Т. Методика разработки учебных задач / В. Т.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 Горький: ГГПИ, 1984.</w:t>
      </w:r>
    </w:p>
    <w:p w:rsidR="00835E28" w:rsidRPr="004D287B" w:rsidRDefault="004D287B">
      <w:pPr>
        <w:autoSpaceDE w:val="0"/>
        <w:autoSpaceDN w:val="0"/>
        <w:spacing w:before="72" w:after="0" w:line="262" w:lineRule="auto"/>
        <w:ind w:right="288"/>
        <w:rPr>
          <w:lang w:val="ru-RU"/>
        </w:rPr>
      </w:pPr>
      <w:r w:rsidRPr="004D287B">
        <w:rPr>
          <w:rFonts w:ascii="Times New Roman" w:eastAsia="Times New Roman" w:hAnsi="Times New Roman"/>
          <w:color w:val="000000"/>
          <w:sz w:val="24"/>
          <w:lang w:val="ru-RU"/>
        </w:rPr>
        <w:t xml:space="preserve">18.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В. Т. Социальная регуляция профессиональной готовности преподавателя физической культуры / В. Т.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 Н. Новгород: Китеж, 1998.</w:t>
      </w:r>
    </w:p>
    <w:p w:rsidR="00835E28" w:rsidRPr="004D287B" w:rsidRDefault="004D287B">
      <w:pPr>
        <w:autoSpaceDE w:val="0"/>
        <w:autoSpaceDN w:val="0"/>
        <w:spacing w:before="70" w:after="0" w:line="262" w:lineRule="auto"/>
        <w:ind w:right="288"/>
        <w:rPr>
          <w:lang w:val="ru-RU"/>
        </w:rPr>
      </w:pPr>
      <w:r w:rsidRPr="004D287B">
        <w:rPr>
          <w:rFonts w:ascii="Times New Roman" w:eastAsia="Times New Roman" w:hAnsi="Times New Roman"/>
          <w:color w:val="000000"/>
          <w:sz w:val="24"/>
          <w:lang w:val="ru-RU"/>
        </w:rPr>
        <w:t xml:space="preserve">19.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В. Т. Контроль эффективности физического воспитания учащихся в образовательных учреждениях / В.Т.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 Н. Новгород: НГЦ, 2001.</w:t>
      </w:r>
    </w:p>
    <w:p w:rsidR="00835E28" w:rsidRPr="004D287B" w:rsidRDefault="004D287B">
      <w:pPr>
        <w:autoSpaceDE w:val="0"/>
        <w:autoSpaceDN w:val="0"/>
        <w:spacing w:before="70" w:after="0" w:line="262" w:lineRule="auto"/>
        <w:ind w:right="720"/>
        <w:rPr>
          <w:lang w:val="ru-RU"/>
        </w:rPr>
      </w:pPr>
      <w:r w:rsidRPr="004D287B">
        <w:rPr>
          <w:rFonts w:ascii="Times New Roman" w:eastAsia="Times New Roman" w:hAnsi="Times New Roman"/>
          <w:color w:val="000000"/>
          <w:sz w:val="24"/>
          <w:lang w:val="ru-RU"/>
        </w:rPr>
        <w:t xml:space="preserve">20.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В. Т. Проектирование учебного процесса по физической культуре в </w:t>
      </w:r>
      <w:r w:rsidRPr="004D287B">
        <w:rPr>
          <w:lang w:val="ru-RU"/>
        </w:rPr>
        <w:br/>
      </w:r>
      <w:r w:rsidRPr="004D287B">
        <w:rPr>
          <w:rFonts w:ascii="Times New Roman" w:eastAsia="Times New Roman" w:hAnsi="Times New Roman"/>
          <w:color w:val="000000"/>
          <w:sz w:val="24"/>
          <w:lang w:val="ru-RU"/>
        </w:rPr>
        <w:t xml:space="preserve">общеобразовательном учреждении / В.Т.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П.В. Игнатьев. — Н. Новгород: НГЦ, 2005. </w:t>
      </w:r>
    </w:p>
    <w:p w:rsidR="00835E28" w:rsidRPr="004D287B" w:rsidRDefault="004D287B">
      <w:pPr>
        <w:autoSpaceDE w:val="0"/>
        <w:autoSpaceDN w:val="0"/>
        <w:spacing w:before="70" w:after="0" w:line="262" w:lineRule="auto"/>
        <w:ind w:right="864"/>
        <w:rPr>
          <w:lang w:val="ru-RU"/>
        </w:rPr>
      </w:pPr>
      <w:r w:rsidRPr="004D287B">
        <w:rPr>
          <w:rFonts w:ascii="Times New Roman" w:eastAsia="Times New Roman" w:hAnsi="Times New Roman"/>
          <w:color w:val="000000"/>
          <w:sz w:val="24"/>
          <w:lang w:val="ru-RU"/>
        </w:rPr>
        <w:t xml:space="preserve">21.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В. Т. Регуляция физкультурно-оздоровительной деятельности в образовательном учреждении / В.Т. </w:t>
      </w:r>
      <w:proofErr w:type="spellStart"/>
      <w:r w:rsidRPr="004D287B">
        <w:rPr>
          <w:rFonts w:ascii="Times New Roman" w:eastAsia="Times New Roman" w:hAnsi="Times New Roman"/>
          <w:color w:val="000000"/>
          <w:sz w:val="24"/>
          <w:lang w:val="ru-RU"/>
        </w:rPr>
        <w:t>Чичикин</w:t>
      </w:r>
      <w:proofErr w:type="spellEnd"/>
      <w:r w:rsidRPr="004D287B">
        <w:rPr>
          <w:rFonts w:ascii="Times New Roman" w:eastAsia="Times New Roman" w:hAnsi="Times New Roman"/>
          <w:color w:val="000000"/>
          <w:sz w:val="24"/>
          <w:lang w:val="ru-RU"/>
        </w:rPr>
        <w:t xml:space="preserve">, П.В. Игнатьев, Е.Е. Конюхов. — Н. Новгород: НГЦ, 2007. </w:t>
      </w:r>
    </w:p>
    <w:p w:rsidR="00835E28" w:rsidRPr="004D287B" w:rsidRDefault="004D287B">
      <w:pPr>
        <w:autoSpaceDE w:val="0"/>
        <w:autoSpaceDN w:val="0"/>
        <w:spacing w:before="262" w:after="0" w:line="230" w:lineRule="auto"/>
        <w:rPr>
          <w:lang w:val="ru-RU"/>
        </w:rPr>
      </w:pPr>
      <w:r w:rsidRPr="004D287B">
        <w:rPr>
          <w:rFonts w:ascii="Times New Roman" w:eastAsia="Times New Roman" w:hAnsi="Times New Roman"/>
          <w:b/>
          <w:color w:val="000000"/>
          <w:sz w:val="24"/>
          <w:lang w:val="ru-RU"/>
        </w:rPr>
        <w:t>ЦИФРОВЫЕ ОБРАЗОВАТЕЛЬНЫЕ РЕСУРСЫ И РЕСУРСЫ СЕТИ ИНТЕРНЕТ</w:t>
      </w:r>
    </w:p>
    <w:p w:rsidR="00835E28" w:rsidRPr="004D287B" w:rsidRDefault="004D287B">
      <w:pPr>
        <w:autoSpaceDE w:val="0"/>
        <w:autoSpaceDN w:val="0"/>
        <w:spacing w:before="166" w:after="0" w:line="271" w:lineRule="auto"/>
        <w:ind w:right="7200"/>
        <w:rPr>
          <w:lang w:val="ru-RU"/>
        </w:rPr>
      </w:pPr>
      <w:r>
        <w:rPr>
          <w:rFonts w:ascii="Times New Roman" w:eastAsia="Times New Roman" w:hAnsi="Times New Roman"/>
          <w:color w:val="000000"/>
          <w:sz w:val="24"/>
        </w:rPr>
        <w:t>http</w:t>
      </w:r>
      <w:r w:rsidRPr="004D287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D287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fizkulturavshkole</w:t>
      </w:r>
      <w:proofErr w:type="spellEnd"/>
      <w:r w:rsidRPr="004D287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D287B">
        <w:rPr>
          <w:rFonts w:ascii="Times New Roman" w:eastAsia="Times New Roman" w:hAnsi="Times New Roman"/>
          <w:color w:val="000000"/>
          <w:sz w:val="24"/>
          <w:lang w:val="ru-RU"/>
        </w:rPr>
        <w:t xml:space="preserve">/ </w:t>
      </w:r>
      <w:r w:rsidRPr="004D287B">
        <w:rPr>
          <w:lang w:val="ru-RU"/>
        </w:rPr>
        <w:br/>
      </w:r>
      <w:r>
        <w:rPr>
          <w:rFonts w:ascii="Times New Roman" w:eastAsia="Times New Roman" w:hAnsi="Times New Roman"/>
          <w:color w:val="000000"/>
          <w:sz w:val="24"/>
        </w:rPr>
        <w:t>http</w:t>
      </w:r>
      <w:r w:rsidRPr="004D287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fizkultura</w:t>
      </w:r>
      <w:proofErr w:type="spellEnd"/>
      <w:r w:rsidRPr="004D287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w:t>
      </w:r>
      <w:proofErr w:type="spellEnd"/>
      <w:r w:rsidRPr="004D287B">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ru</w:t>
      </w:r>
      <w:proofErr w:type="spellEnd"/>
      <w:r w:rsidRPr="004D287B">
        <w:rPr>
          <w:rFonts w:ascii="Times New Roman" w:eastAsia="Times New Roman" w:hAnsi="Times New Roman"/>
          <w:color w:val="000000"/>
          <w:sz w:val="24"/>
          <w:lang w:val="ru-RU"/>
        </w:rPr>
        <w:t xml:space="preserve">/ </w:t>
      </w:r>
      <w:r w:rsidRPr="004D287B">
        <w:rPr>
          <w:lang w:val="ru-RU"/>
        </w:rPr>
        <w:br/>
      </w:r>
      <w:r>
        <w:rPr>
          <w:rFonts w:ascii="Times New Roman" w:eastAsia="Times New Roman" w:hAnsi="Times New Roman"/>
          <w:color w:val="000000"/>
          <w:sz w:val="24"/>
        </w:rPr>
        <w:t>https</w:t>
      </w:r>
      <w:r w:rsidRPr="004D287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4D287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D287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D287B">
        <w:rPr>
          <w:rFonts w:ascii="Times New Roman" w:eastAsia="Times New Roman" w:hAnsi="Times New Roman"/>
          <w:color w:val="000000"/>
          <w:sz w:val="24"/>
          <w:lang w:val="ru-RU"/>
        </w:rPr>
        <w:t>/</w:t>
      </w:r>
    </w:p>
    <w:p w:rsidR="00835E28" w:rsidRPr="004D287B" w:rsidRDefault="00835E28">
      <w:pPr>
        <w:rPr>
          <w:lang w:val="ru-RU"/>
        </w:rPr>
        <w:sectPr w:rsidR="00835E28" w:rsidRPr="004D287B">
          <w:pgSz w:w="11900" w:h="16840"/>
          <w:pgMar w:top="286" w:right="698" w:bottom="1440" w:left="666" w:header="720" w:footer="720" w:gutter="0"/>
          <w:cols w:space="720" w:equalWidth="0">
            <w:col w:w="10536" w:space="0"/>
          </w:cols>
          <w:docGrid w:linePitch="360"/>
        </w:sectPr>
      </w:pPr>
    </w:p>
    <w:p w:rsidR="00835E28" w:rsidRPr="004D287B" w:rsidRDefault="00835E28">
      <w:pPr>
        <w:autoSpaceDE w:val="0"/>
        <w:autoSpaceDN w:val="0"/>
        <w:spacing w:after="78" w:line="220" w:lineRule="exact"/>
        <w:rPr>
          <w:lang w:val="ru-RU"/>
        </w:rPr>
      </w:pPr>
    </w:p>
    <w:p w:rsidR="00835E28" w:rsidRPr="004D287B" w:rsidRDefault="004D287B">
      <w:pPr>
        <w:autoSpaceDE w:val="0"/>
        <w:autoSpaceDN w:val="0"/>
        <w:spacing w:after="0" w:line="230" w:lineRule="auto"/>
        <w:rPr>
          <w:lang w:val="ru-RU"/>
        </w:rPr>
      </w:pPr>
      <w:r w:rsidRPr="004D287B">
        <w:rPr>
          <w:rFonts w:ascii="Times New Roman" w:eastAsia="Times New Roman" w:hAnsi="Times New Roman"/>
          <w:b/>
          <w:color w:val="000000"/>
          <w:sz w:val="24"/>
          <w:lang w:val="ru-RU"/>
        </w:rPr>
        <w:t>МАТЕРИАЛЬНО-ТЕХНИЧЕСКОЕ ОБЕСПЕЧЕНИЕ ОБРАЗОВАТЕЛЬНОГО ПРОЦЕССА</w:t>
      </w:r>
    </w:p>
    <w:p w:rsidR="00835E28" w:rsidRPr="004D287B" w:rsidRDefault="004D287B">
      <w:pPr>
        <w:autoSpaceDE w:val="0"/>
        <w:autoSpaceDN w:val="0"/>
        <w:spacing w:before="346" w:after="0" w:line="230" w:lineRule="auto"/>
        <w:rPr>
          <w:lang w:val="ru-RU"/>
        </w:rPr>
      </w:pPr>
      <w:r w:rsidRPr="004D287B">
        <w:rPr>
          <w:rFonts w:ascii="Times New Roman" w:eastAsia="Times New Roman" w:hAnsi="Times New Roman"/>
          <w:b/>
          <w:color w:val="000000"/>
          <w:sz w:val="24"/>
          <w:lang w:val="ru-RU"/>
        </w:rPr>
        <w:t>УЧЕБНОЕ ОБОРУДОВАНИЕ</w:t>
      </w:r>
    </w:p>
    <w:p w:rsidR="00835E28" w:rsidRPr="004D287B" w:rsidRDefault="004D287B">
      <w:pPr>
        <w:autoSpaceDE w:val="0"/>
        <w:autoSpaceDN w:val="0"/>
        <w:spacing w:before="166" w:after="0" w:line="230" w:lineRule="auto"/>
        <w:rPr>
          <w:lang w:val="ru-RU"/>
        </w:rPr>
      </w:pPr>
      <w:r w:rsidRPr="004D287B">
        <w:rPr>
          <w:rFonts w:ascii="Times New Roman" w:eastAsia="Times New Roman" w:hAnsi="Times New Roman"/>
          <w:color w:val="000000"/>
          <w:sz w:val="24"/>
          <w:lang w:val="ru-RU"/>
        </w:rPr>
        <w:t>1. ноутбук</w:t>
      </w:r>
    </w:p>
    <w:p w:rsidR="00835E28" w:rsidRPr="004D287B" w:rsidRDefault="004D287B">
      <w:pPr>
        <w:autoSpaceDE w:val="0"/>
        <w:autoSpaceDN w:val="0"/>
        <w:spacing w:before="262" w:after="0" w:line="230" w:lineRule="auto"/>
        <w:rPr>
          <w:lang w:val="ru-RU"/>
        </w:rPr>
      </w:pPr>
      <w:r w:rsidRPr="004D287B">
        <w:rPr>
          <w:rFonts w:ascii="Times New Roman" w:eastAsia="Times New Roman" w:hAnsi="Times New Roman"/>
          <w:b/>
          <w:color w:val="000000"/>
          <w:sz w:val="24"/>
          <w:lang w:val="ru-RU"/>
        </w:rPr>
        <w:t>ОБОРУДОВАНИЕ ДЛЯ ПРОВЕДЕНИЯ ПРАКТИЧЕСКИХ РАБОТ</w:t>
      </w:r>
    </w:p>
    <w:p w:rsidR="00835E28" w:rsidRPr="004D287B" w:rsidRDefault="004D287B">
      <w:pPr>
        <w:autoSpaceDE w:val="0"/>
        <w:autoSpaceDN w:val="0"/>
        <w:spacing w:before="166" w:after="0" w:line="290" w:lineRule="auto"/>
        <w:ind w:right="5904"/>
        <w:rPr>
          <w:lang w:val="ru-RU"/>
        </w:rPr>
      </w:pPr>
      <w:proofErr w:type="gramStart"/>
      <w:r w:rsidRPr="004D287B">
        <w:rPr>
          <w:rFonts w:ascii="Times New Roman" w:eastAsia="Times New Roman" w:hAnsi="Times New Roman"/>
          <w:color w:val="000000"/>
          <w:sz w:val="24"/>
          <w:lang w:val="ru-RU"/>
        </w:rPr>
        <w:t xml:space="preserve">1.Гимнастические маты 20 </w:t>
      </w:r>
      <w:r w:rsidRPr="004D287B">
        <w:rPr>
          <w:lang w:val="ru-RU"/>
        </w:rPr>
        <w:br/>
      </w:r>
      <w:r w:rsidRPr="004D287B">
        <w:rPr>
          <w:rFonts w:ascii="Times New Roman" w:eastAsia="Times New Roman" w:hAnsi="Times New Roman"/>
          <w:color w:val="000000"/>
          <w:sz w:val="24"/>
          <w:lang w:val="ru-RU"/>
        </w:rPr>
        <w:t xml:space="preserve">2.Гимнастические коврики 13 </w:t>
      </w:r>
      <w:r w:rsidRPr="004D287B">
        <w:rPr>
          <w:lang w:val="ru-RU"/>
        </w:rPr>
        <w:br/>
      </w:r>
      <w:r w:rsidRPr="004D287B">
        <w:rPr>
          <w:rFonts w:ascii="Times New Roman" w:eastAsia="Times New Roman" w:hAnsi="Times New Roman"/>
          <w:color w:val="000000"/>
          <w:sz w:val="24"/>
          <w:lang w:val="ru-RU"/>
        </w:rPr>
        <w:t xml:space="preserve">3.Гимнастический мост приставной 1 </w:t>
      </w:r>
      <w:r w:rsidRPr="004D287B">
        <w:rPr>
          <w:lang w:val="ru-RU"/>
        </w:rPr>
        <w:br/>
      </w:r>
      <w:r w:rsidRPr="004D287B">
        <w:rPr>
          <w:rFonts w:ascii="Times New Roman" w:eastAsia="Times New Roman" w:hAnsi="Times New Roman"/>
          <w:color w:val="000000"/>
          <w:sz w:val="24"/>
          <w:lang w:val="ru-RU"/>
        </w:rPr>
        <w:t xml:space="preserve">4.Гимнастический мост подкидной 1 </w:t>
      </w:r>
      <w:r w:rsidRPr="004D287B">
        <w:rPr>
          <w:lang w:val="ru-RU"/>
        </w:rPr>
        <w:br/>
      </w:r>
      <w:r w:rsidRPr="004D287B">
        <w:rPr>
          <w:rFonts w:ascii="Times New Roman" w:eastAsia="Times New Roman" w:hAnsi="Times New Roman"/>
          <w:color w:val="000000"/>
          <w:sz w:val="24"/>
          <w:lang w:val="ru-RU"/>
        </w:rPr>
        <w:t xml:space="preserve">5.Гимнастические скамейки 6 </w:t>
      </w:r>
      <w:r w:rsidRPr="004D287B">
        <w:rPr>
          <w:lang w:val="ru-RU"/>
        </w:rPr>
        <w:br/>
      </w:r>
      <w:r w:rsidRPr="004D287B">
        <w:rPr>
          <w:rFonts w:ascii="Times New Roman" w:eastAsia="Times New Roman" w:hAnsi="Times New Roman"/>
          <w:color w:val="000000"/>
          <w:sz w:val="24"/>
          <w:lang w:val="ru-RU"/>
        </w:rPr>
        <w:t xml:space="preserve">6.Гимнастические стенки 14 </w:t>
      </w:r>
      <w:r w:rsidRPr="004D287B">
        <w:rPr>
          <w:lang w:val="ru-RU"/>
        </w:rPr>
        <w:br/>
      </w:r>
      <w:r w:rsidRPr="004D287B">
        <w:rPr>
          <w:rFonts w:ascii="Times New Roman" w:eastAsia="Times New Roman" w:hAnsi="Times New Roman"/>
          <w:color w:val="000000"/>
          <w:sz w:val="24"/>
          <w:lang w:val="ru-RU"/>
        </w:rPr>
        <w:t xml:space="preserve">7.Барьер легкоатлетический 8 </w:t>
      </w:r>
      <w:r w:rsidRPr="004D287B">
        <w:rPr>
          <w:lang w:val="ru-RU"/>
        </w:rPr>
        <w:br/>
      </w:r>
      <w:r w:rsidRPr="004D287B">
        <w:rPr>
          <w:rFonts w:ascii="Times New Roman" w:eastAsia="Times New Roman" w:hAnsi="Times New Roman"/>
          <w:color w:val="000000"/>
          <w:sz w:val="24"/>
          <w:lang w:val="ru-RU"/>
        </w:rPr>
        <w:t xml:space="preserve">8.Бревно гимнастическое 3 </w:t>
      </w:r>
      <w:r w:rsidRPr="004D287B">
        <w:rPr>
          <w:lang w:val="ru-RU"/>
        </w:rPr>
        <w:br/>
      </w:r>
      <w:r w:rsidRPr="004D287B">
        <w:rPr>
          <w:rFonts w:ascii="Times New Roman" w:eastAsia="Times New Roman" w:hAnsi="Times New Roman"/>
          <w:color w:val="000000"/>
          <w:sz w:val="24"/>
          <w:lang w:val="ru-RU"/>
        </w:rPr>
        <w:t xml:space="preserve">9.Дорожка резиновая для разбега 1 </w:t>
      </w:r>
      <w:r w:rsidRPr="004D287B">
        <w:rPr>
          <w:lang w:val="ru-RU"/>
        </w:rPr>
        <w:br/>
      </w:r>
      <w:r w:rsidRPr="004D287B">
        <w:rPr>
          <w:rFonts w:ascii="Times New Roman" w:eastAsia="Times New Roman" w:hAnsi="Times New Roman"/>
          <w:color w:val="000000"/>
          <w:sz w:val="24"/>
          <w:lang w:val="ru-RU"/>
        </w:rPr>
        <w:t xml:space="preserve">10.Канат для перетягивания 3 </w:t>
      </w:r>
      <w:r w:rsidRPr="004D287B">
        <w:rPr>
          <w:lang w:val="ru-RU"/>
        </w:rPr>
        <w:br/>
      </w:r>
      <w:r w:rsidRPr="004D287B">
        <w:rPr>
          <w:rFonts w:ascii="Times New Roman" w:eastAsia="Times New Roman" w:hAnsi="Times New Roman"/>
          <w:color w:val="000000"/>
          <w:sz w:val="24"/>
          <w:lang w:val="ru-RU"/>
        </w:rPr>
        <w:t xml:space="preserve">11.Канат для лазания 2 </w:t>
      </w:r>
      <w:r w:rsidRPr="004D287B">
        <w:rPr>
          <w:lang w:val="ru-RU"/>
        </w:rPr>
        <w:br/>
      </w:r>
      <w:r w:rsidRPr="004D287B">
        <w:rPr>
          <w:rFonts w:ascii="Times New Roman" w:eastAsia="Times New Roman" w:hAnsi="Times New Roman"/>
          <w:color w:val="000000"/>
          <w:sz w:val="24"/>
          <w:lang w:val="ru-RU"/>
        </w:rPr>
        <w:t xml:space="preserve">12.Конь гимнастический 1 </w:t>
      </w:r>
      <w:r w:rsidRPr="004D287B">
        <w:rPr>
          <w:lang w:val="ru-RU"/>
        </w:rPr>
        <w:br/>
      </w:r>
      <w:r w:rsidRPr="004D287B">
        <w:rPr>
          <w:rFonts w:ascii="Times New Roman" w:eastAsia="Times New Roman" w:hAnsi="Times New Roman"/>
          <w:color w:val="000000"/>
          <w:sz w:val="24"/>
          <w:lang w:val="ru-RU"/>
        </w:rPr>
        <w:t xml:space="preserve">13.«козел» гимнастический 1 </w:t>
      </w:r>
      <w:r w:rsidRPr="004D287B">
        <w:rPr>
          <w:lang w:val="ru-RU"/>
        </w:rPr>
        <w:br/>
      </w:r>
      <w:r w:rsidRPr="004D287B">
        <w:rPr>
          <w:rFonts w:ascii="Times New Roman" w:eastAsia="Times New Roman" w:hAnsi="Times New Roman"/>
          <w:color w:val="000000"/>
          <w:sz w:val="24"/>
          <w:lang w:val="ru-RU"/>
        </w:rPr>
        <w:t>14.Очки</w:t>
      </w:r>
      <w:proofErr w:type="gramEnd"/>
      <w:r w:rsidRPr="004D287B">
        <w:rPr>
          <w:rFonts w:ascii="Times New Roman" w:eastAsia="Times New Roman" w:hAnsi="Times New Roman"/>
          <w:color w:val="000000"/>
          <w:sz w:val="24"/>
          <w:lang w:val="ru-RU"/>
        </w:rPr>
        <w:t xml:space="preserve"> защитные 10 </w:t>
      </w:r>
      <w:r w:rsidRPr="004D287B">
        <w:rPr>
          <w:lang w:val="ru-RU"/>
        </w:rPr>
        <w:br/>
      </w:r>
      <w:r w:rsidRPr="004D287B">
        <w:rPr>
          <w:rFonts w:ascii="Times New Roman" w:eastAsia="Times New Roman" w:hAnsi="Times New Roman"/>
          <w:color w:val="000000"/>
          <w:sz w:val="24"/>
          <w:lang w:val="ru-RU"/>
        </w:rPr>
        <w:t xml:space="preserve">15.Пневматическая винтовка 2 </w:t>
      </w:r>
      <w:r w:rsidRPr="004D287B">
        <w:rPr>
          <w:lang w:val="ru-RU"/>
        </w:rPr>
        <w:br/>
      </w:r>
      <w:r w:rsidRPr="004D287B">
        <w:rPr>
          <w:rFonts w:ascii="Times New Roman" w:eastAsia="Times New Roman" w:hAnsi="Times New Roman"/>
          <w:color w:val="000000"/>
          <w:sz w:val="24"/>
          <w:lang w:val="ru-RU"/>
        </w:rPr>
        <w:t xml:space="preserve">16.Пулеулавливатель с мишенью 1 </w:t>
      </w:r>
      <w:r w:rsidRPr="004D287B">
        <w:rPr>
          <w:lang w:val="ru-RU"/>
        </w:rPr>
        <w:br/>
      </w:r>
      <w:r w:rsidRPr="004D287B">
        <w:rPr>
          <w:rFonts w:ascii="Times New Roman" w:eastAsia="Times New Roman" w:hAnsi="Times New Roman"/>
          <w:color w:val="000000"/>
          <w:sz w:val="24"/>
          <w:lang w:val="ru-RU"/>
        </w:rPr>
        <w:t xml:space="preserve">17.Сетка волейбольная 1 </w:t>
      </w:r>
      <w:r w:rsidRPr="004D287B">
        <w:rPr>
          <w:lang w:val="ru-RU"/>
        </w:rPr>
        <w:br/>
      </w:r>
      <w:r w:rsidRPr="004D287B">
        <w:rPr>
          <w:rFonts w:ascii="Times New Roman" w:eastAsia="Times New Roman" w:hAnsi="Times New Roman"/>
          <w:color w:val="000000"/>
          <w:sz w:val="24"/>
          <w:lang w:val="ru-RU"/>
        </w:rPr>
        <w:t xml:space="preserve">18.Комплект стойка для прыжков в высоту 1 </w:t>
      </w:r>
      <w:r w:rsidRPr="004D287B">
        <w:rPr>
          <w:lang w:val="ru-RU"/>
        </w:rPr>
        <w:br/>
      </w:r>
      <w:r w:rsidRPr="004D287B">
        <w:rPr>
          <w:rFonts w:ascii="Times New Roman" w:eastAsia="Times New Roman" w:hAnsi="Times New Roman"/>
          <w:color w:val="000000"/>
          <w:sz w:val="24"/>
          <w:lang w:val="ru-RU"/>
        </w:rPr>
        <w:t>19.Шесты для лазани</w:t>
      </w:r>
      <w:proofErr w:type="gramStart"/>
      <w:r w:rsidRPr="004D287B">
        <w:rPr>
          <w:rFonts w:ascii="Times New Roman" w:eastAsia="Times New Roman" w:hAnsi="Times New Roman"/>
          <w:color w:val="000000"/>
          <w:sz w:val="24"/>
          <w:lang w:val="ru-RU"/>
        </w:rPr>
        <w:t>я(</w:t>
      </w:r>
      <w:proofErr w:type="gramEnd"/>
      <w:r w:rsidRPr="004D287B">
        <w:rPr>
          <w:rFonts w:ascii="Times New Roman" w:eastAsia="Times New Roman" w:hAnsi="Times New Roman"/>
          <w:color w:val="000000"/>
          <w:sz w:val="24"/>
          <w:lang w:val="ru-RU"/>
        </w:rPr>
        <w:t xml:space="preserve">металл) (дерев) 2 </w:t>
      </w:r>
      <w:r w:rsidRPr="004D287B">
        <w:rPr>
          <w:lang w:val="ru-RU"/>
        </w:rPr>
        <w:br/>
      </w:r>
      <w:r w:rsidRPr="004D287B">
        <w:rPr>
          <w:rFonts w:ascii="Times New Roman" w:eastAsia="Times New Roman" w:hAnsi="Times New Roman"/>
          <w:color w:val="000000"/>
          <w:sz w:val="24"/>
          <w:lang w:val="ru-RU"/>
        </w:rPr>
        <w:t xml:space="preserve">20.Перекладина разборная 1 </w:t>
      </w:r>
      <w:r w:rsidRPr="004D287B">
        <w:rPr>
          <w:lang w:val="ru-RU"/>
        </w:rPr>
        <w:br/>
      </w:r>
      <w:r w:rsidRPr="004D287B">
        <w:rPr>
          <w:rFonts w:ascii="Times New Roman" w:eastAsia="Times New Roman" w:hAnsi="Times New Roman"/>
          <w:color w:val="000000"/>
          <w:sz w:val="24"/>
          <w:lang w:val="ru-RU"/>
        </w:rPr>
        <w:t xml:space="preserve">21.Перекладина деревянная 11 </w:t>
      </w:r>
      <w:r w:rsidRPr="004D287B">
        <w:rPr>
          <w:lang w:val="ru-RU"/>
        </w:rPr>
        <w:br/>
      </w:r>
      <w:r w:rsidRPr="004D287B">
        <w:rPr>
          <w:rFonts w:ascii="Times New Roman" w:eastAsia="Times New Roman" w:hAnsi="Times New Roman"/>
          <w:color w:val="000000"/>
          <w:sz w:val="24"/>
          <w:lang w:val="ru-RU"/>
        </w:rPr>
        <w:t xml:space="preserve">22.Перекладина навесная (железная) 4 </w:t>
      </w:r>
      <w:r w:rsidRPr="004D287B">
        <w:rPr>
          <w:lang w:val="ru-RU"/>
        </w:rPr>
        <w:br/>
      </w:r>
      <w:r w:rsidRPr="004D287B">
        <w:rPr>
          <w:rFonts w:ascii="Times New Roman" w:eastAsia="Times New Roman" w:hAnsi="Times New Roman"/>
          <w:color w:val="000000"/>
          <w:sz w:val="24"/>
          <w:lang w:val="ru-RU"/>
        </w:rPr>
        <w:t xml:space="preserve">23.Щит </w:t>
      </w:r>
      <w:proofErr w:type="spellStart"/>
      <w:r w:rsidRPr="004D287B">
        <w:rPr>
          <w:rFonts w:ascii="Times New Roman" w:eastAsia="Times New Roman" w:hAnsi="Times New Roman"/>
          <w:color w:val="000000"/>
          <w:sz w:val="24"/>
          <w:lang w:val="ru-RU"/>
        </w:rPr>
        <w:t>баскетболный</w:t>
      </w:r>
      <w:proofErr w:type="spellEnd"/>
      <w:r w:rsidRPr="004D287B">
        <w:rPr>
          <w:rFonts w:ascii="Times New Roman" w:eastAsia="Times New Roman" w:hAnsi="Times New Roman"/>
          <w:color w:val="000000"/>
          <w:sz w:val="24"/>
          <w:lang w:val="ru-RU"/>
        </w:rPr>
        <w:t xml:space="preserve"> с кольцом 2 </w:t>
      </w:r>
      <w:r w:rsidRPr="004D287B">
        <w:rPr>
          <w:lang w:val="ru-RU"/>
        </w:rPr>
        <w:br/>
      </w:r>
      <w:r w:rsidRPr="004D287B">
        <w:rPr>
          <w:rFonts w:ascii="Times New Roman" w:eastAsia="Times New Roman" w:hAnsi="Times New Roman"/>
          <w:color w:val="000000"/>
          <w:sz w:val="24"/>
          <w:lang w:val="ru-RU"/>
        </w:rPr>
        <w:t xml:space="preserve">24.Щит </w:t>
      </w:r>
      <w:proofErr w:type="spellStart"/>
      <w:r w:rsidRPr="004D287B">
        <w:rPr>
          <w:rFonts w:ascii="Times New Roman" w:eastAsia="Times New Roman" w:hAnsi="Times New Roman"/>
          <w:color w:val="000000"/>
          <w:sz w:val="24"/>
          <w:lang w:val="ru-RU"/>
        </w:rPr>
        <w:t>баскетболный</w:t>
      </w:r>
      <w:proofErr w:type="spellEnd"/>
      <w:r w:rsidRPr="004D287B">
        <w:rPr>
          <w:rFonts w:ascii="Times New Roman" w:eastAsia="Times New Roman" w:hAnsi="Times New Roman"/>
          <w:color w:val="000000"/>
          <w:sz w:val="24"/>
          <w:lang w:val="ru-RU"/>
        </w:rPr>
        <w:t xml:space="preserve"> с кольцом 4 </w:t>
      </w:r>
      <w:r w:rsidRPr="004D287B">
        <w:rPr>
          <w:lang w:val="ru-RU"/>
        </w:rPr>
        <w:br/>
      </w:r>
      <w:r w:rsidRPr="004D287B">
        <w:rPr>
          <w:rFonts w:ascii="Times New Roman" w:eastAsia="Times New Roman" w:hAnsi="Times New Roman"/>
          <w:color w:val="000000"/>
          <w:sz w:val="24"/>
          <w:lang w:val="ru-RU"/>
        </w:rPr>
        <w:t xml:space="preserve">25.Скамейки 400х100х400 4 </w:t>
      </w:r>
      <w:r w:rsidRPr="004D287B">
        <w:rPr>
          <w:lang w:val="ru-RU"/>
        </w:rPr>
        <w:br/>
      </w:r>
      <w:r w:rsidRPr="004D287B">
        <w:rPr>
          <w:rFonts w:ascii="Times New Roman" w:eastAsia="Times New Roman" w:hAnsi="Times New Roman"/>
          <w:color w:val="000000"/>
          <w:sz w:val="24"/>
          <w:lang w:val="ru-RU"/>
        </w:rPr>
        <w:t xml:space="preserve">26.Эстафетная палочка 6 </w:t>
      </w:r>
      <w:r w:rsidRPr="004D287B">
        <w:rPr>
          <w:lang w:val="ru-RU"/>
        </w:rPr>
        <w:br/>
      </w:r>
      <w:r w:rsidRPr="004D287B">
        <w:rPr>
          <w:rFonts w:ascii="Times New Roman" w:eastAsia="Times New Roman" w:hAnsi="Times New Roman"/>
          <w:color w:val="000000"/>
          <w:sz w:val="24"/>
          <w:lang w:val="ru-RU"/>
        </w:rPr>
        <w:t>27.Мячи б\</w:t>
      </w:r>
      <w:proofErr w:type="gramStart"/>
      <w:r w:rsidRPr="004D287B">
        <w:rPr>
          <w:rFonts w:ascii="Times New Roman" w:eastAsia="Times New Roman" w:hAnsi="Times New Roman"/>
          <w:color w:val="000000"/>
          <w:sz w:val="24"/>
          <w:lang w:val="ru-RU"/>
        </w:rPr>
        <w:t>б</w:t>
      </w:r>
      <w:proofErr w:type="gramEnd"/>
      <w:r w:rsidRPr="004D287B">
        <w:rPr>
          <w:rFonts w:ascii="Times New Roman" w:eastAsia="Times New Roman" w:hAnsi="Times New Roman"/>
          <w:color w:val="000000"/>
          <w:sz w:val="24"/>
          <w:lang w:val="ru-RU"/>
        </w:rPr>
        <w:t xml:space="preserve"> для детей до 8 лет 10 </w:t>
      </w:r>
      <w:r w:rsidRPr="004D287B">
        <w:rPr>
          <w:lang w:val="ru-RU"/>
        </w:rPr>
        <w:br/>
      </w:r>
      <w:r w:rsidRPr="004D287B">
        <w:rPr>
          <w:rFonts w:ascii="Times New Roman" w:eastAsia="Times New Roman" w:hAnsi="Times New Roman"/>
          <w:color w:val="000000"/>
          <w:sz w:val="24"/>
          <w:lang w:val="ru-RU"/>
        </w:rPr>
        <w:t xml:space="preserve">28.Мячи б\б для детей до 12 лет 10 </w:t>
      </w:r>
      <w:r w:rsidRPr="004D287B">
        <w:rPr>
          <w:lang w:val="ru-RU"/>
        </w:rPr>
        <w:br/>
      </w:r>
      <w:r w:rsidRPr="004D287B">
        <w:rPr>
          <w:rFonts w:ascii="Times New Roman" w:eastAsia="Times New Roman" w:hAnsi="Times New Roman"/>
          <w:color w:val="000000"/>
          <w:sz w:val="24"/>
          <w:lang w:val="ru-RU"/>
        </w:rPr>
        <w:t xml:space="preserve">29.Мячи б\б для детей старше 15 лет 12 </w:t>
      </w:r>
      <w:r w:rsidRPr="004D287B">
        <w:rPr>
          <w:lang w:val="ru-RU"/>
        </w:rPr>
        <w:br/>
      </w:r>
      <w:r w:rsidRPr="004D287B">
        <w:rPr>
          <w:rFonts w:ascii="Times New Roman" w:eastAsia="Times New Roman" w:hAnsi="Times New Roman"/>
          <w:color w:val="000000"/>
          <w:sz w:val="24"/>
          <w:lang w:val="ru-RU"/>
        </w:rPr>
        <w:t xml:space="preserve">30.Мячи г/б 3 </w:t>
      </w:r>
      <w:r w:rsidRPr="004D287B">
        <w:rPr>
          <w:lang w:val="ru-RU"/>
        </w:rPr>
        <w:br/>
      </w:r>
      <w:r w:rsidRPr="004D287B">
        <w:rPr>
          <w:rFonts w:ascii="Times New Roman" w:eastAsia="Times New Roman" w:hAnsi="Times New Roman"/>
          <w:color w:val="000000"/>
          <w:sz w:val="24"/>
          <w:lang w:val="ru-RU"/>
        </w:rPr>
        <w:t xml:space="preserve">31.Мяч для метания (500г.,черный) 30 </w:t>
      </w:r>
      <w:r w:rsidRPr="004D287B">
        <w:rPr>
          <w:lang w:val="ru-RU"/>
        </w:rPr>
        <w:br/>
      </w:r>
      <w:r w:rsidRPr="004D287B">
        <w:rPr>
          <w:rFonts w:ascii="Times New Roman" w:eastAsia="Times New Roman" w:hAnsi="Times New Roman"/>
          <w:color w:val="000000"/>
          <w:sz w:val="24"/>
          <w:lang w:val="ru-RU"/>
        </w:rPr>
        <w:t>32.Мяч массажный (</w:t>
      </w:r>
      <w:proofErr w:type="spellStart"/>
      <w:r w:rsidRPr="004D287B">
        <w:rPr>
          <w:rFonts w:ascii="Times New Roman" w:eastAsia="Times New Roman" w:hAnsi="Times New Roman"/>
          <w:color w:val="000000"/>
          <w:sz w:val="24"/>
          <w:lang w:val="ru-RU"/>
        </w:rPr>
        <w:t>фит</w:t>
      </w:r>
      <w:proofErr w:type="spellEnd"/>
      <w:r w:rsidRPr="004D287B">
        <w:rPr>
          <w:rFonts w:ascii="Times New Roman" w:eastAsia="Times New Roman" w:hAnsi="Times New Roman"/>
          <w:color w:val="000000"/>
          <w:sz w:val="24"/>
          <w:lang w:val="ru-RU"/>
        </w:rPr>
        <w:t xml:space="preserve">-бол) 2 </w:t>
      </w:r>
      <w:r w:rsidRPr="004D287B">
        <w:rPr>
          <w:lang w:val="ru-RU"/>
        </w:rPr>
        <w:br/>
      </w:r>
      <w:r w:rsidRPr="004D287B">
        <w:rPr>
          <w:rFonts w:ascii="Times New Roman" w:eastAsia="Times New Roman" w:hAnsi="Times New Roman"/>
          <w:color w:val="000000"/>
          <w:sz w:val="24"/>
          <w:lang w:val="ru-RU"/>
        </w:rPr>
        <w:t xml:space="preserve">33.Мяч теннисный (350г.) 16 </w:t>
      </w:r>
      <w:r w:rsidRPr="004D287B">
        <w:rPr>
          <w:lang w:val="ru-RU"/>
        </w:rPr>
        <w:br/>
      </w:r>
      <w:r w:rsidRPr="004D287B">
        <w:rPr>
          <w:rFonts w:ascii="Times New Roman" w:eastAsia="Times New Roman" w:hAnsi="Times New Roman"/>
          <w:color w:val="000000"/>
          <w:sz w:val="24"/>
          <w:lang w:val="ru-RU"/>
        </w:rPr>
        <w:t xml:space="preserve">34.Конусы большие 10 </w:t>
      </w:r>
      <w:r w:rsidRPr="004D287B">
        <w:rPr>
          <w:lang w:val="ru-RU"/>
        </w:rPr>
        <w:br/>
      </w:r>
      <w:r w:rsidRPr="004D287B">
        <w:rPr>
          <w:rFonts w:ascii="Times New Roman" w:eastAsia="Times New Roman" w:hAnsi="Times New Roman"/>
          <w:color w:val="000000"/>
          <w:sz w:val="24"/>
          <w:lang w:val="ru-RU"/>
        </w:rPr>
        <w:t xml:space="preserve">35.Лыжи 20 </w:t>
      </w:r>
      <w:r w:rsidRPr="004D287B">
        <w:rPr>
          <w:lang w:val="ru-RU"/>
        </w:rPr>
        <w:br/>
      </w:r>
      <w:r w:rsidRPr="004D287B">
        <w:rPr>
          <w:rFonts w:ascii="Times New Roman" w:eastAsia="Times New Roman" w:hAnsi="Times New Roman"/>
          <w:color w:val="000000"/>
          <w:sz w:val="24"/>
          <w:lang w:val="ru-RU"/>
        </w:rPr>
        <w:t xml:space="preserve">36.Лыжные крепления 12 </w:t>
      </w:r>
      <w:r w:rsidRPr="004D287B">
        <w:rPr>
          <w:lang w:val="ru-RU"/>
        </w:rPr>
        <w:br/>
      </w:r>
      <w:r w:rsidRPr="004D287B">
        <w:rPr>
          <w:rFonts w:ascii="Times New Roman" w:eastAsia="Times New Roman" w:hAnsi="Times New Roman"/>
          <w:color w:val="000000"/>
          <w:sz w:val="24"/>
          <w:lang w:val="ru-RU"/>
        </w:rPr>
        <w:t xml:space="preserve">37.Лыжные ботинки 20 </w:t>
      </w:r>
      <w:r w:rsidRPr="004D287B">
        <w:rPr>
          <w:lang w:val="ru-RU"/>
        </w:rPr>
        <w:br/>
      </w:r>
      <w:r w:rsidRPr="004D287B">
        <w:rPr>
          <w:rFonts w:ascii="Times New Roman" w:eastAsia="Times New Roman" w:hAnsi="Times New Roman"/>
          <w:color w:val="000000"/>
          <w:sz w:val="24"/>
          <w:lang w:val="ru-RU"/>
        </w:rPr>
        <w:t xml:space="preserve">38.Лыжные палки 25 </w:t>
      </w:r>
      <w:r w:rsidRPr="004D287B">
        <w:rPr>
          <w:lang w:val="ru-RU"/>
        </w:rPr>
        <w:br/>
      </w:r>
      <w:r w:rsidRPr="004D287B">
        <w:rPr>
          <w:rFonts w:ascii="Times New Roman" w:eastAsia="Times New Roman" w:hAnsi="Times New Roman"/>
          <w:color w:val="000000"/>
          <w:sz w:val="24"/>
          <w:lang w:val="ru-RU"/>
        </w:rPr>
        <w:t xml:space="preserve">39.Туристический рюкзак 2 </w:t>
      </w:r>
      <w:r w:rsidRPr="004D287B">
        <w:rPr>
          <w:lang w:val="ru-RU"/>
        </w:rPr>
        <w:br/>
      </w:r>
      <w:r w:rsidRPr="004D287B">
        <w:rPr>
          <w:rFonts w:ascii="Times New Roman" w:eastAsia="Times New Roman" w:hAnsi="Times New Roman"/>
          <w:color w:val="000000"/>
          <w:sz w:val="24"/>
          <w:lang w:val="ru-RU"/>
        </w:rPr>
        <w:t>40.Гимнастические палки деревянные 26</w:t>
      </w:r>
    </w:p>
    <w:p w:rsidR="00835E28" w:rsidRPr="004D287B" w:rsidRDefault="00835E28">
      <w:pPr>
        <w:rPr>
          <w:lang w:val="ru-RU"/>
        </w:rPr>
        <w:sectPr w:rsidR="00835E28" w:rsidRPr="004D287B">
          <w:pgSz w:w="11900" w:h="16840"/>
          <w:pgMar w:top="298" w:right="650" w:bottom="432" w:left="666" w:header="720" w:footer="720" w:gutter="0"/>
          <w:cols w:space="720" w:equalWidth="0">
            <w:col w:w="10584" w:space="0"/>
          </w:cols>
          <w:docGrid w:linePitch="360"/>
        </w:sectPr>
      </w:pPr>
    </w:p>
    <w:p w:rsidR="00835E28" w:rsidRPr="004D287B" w:rsidRDefault="00835E28">
      <w:pPr>
        <w:autoSpaceDE w:val="0"/>
        <w:autoSpaceDN w:val="0"/>
        <w:spacing w:after="66" w:line="220" w:lineRule="exact"/>
        <w:rPr>
          <w:lang w:val="ru-RU"/>
        </w:rPr>
      </w:pPr>
    </w:p>
    <w:p w:rsidR="00835E28" w:rsidRPr="004D287B" w:rsidRDefault="004D287B">
      <w:pPr>
        <w:autoSpaceDE w:val="0"/>
        <w:autoSpaceDN w:val="0"/>
        <w:spacing w:after="0" w:line="286" w:lineRule="auto"/>
        <w:ind w:right="5760"/>
        <w:rPr>
          <w:lang w:val="ru-RU"/>
        </w:rPr>
      </w:pPr>
      <w:r w:rsidRPr="004D287B">
        <w:rPr>
          <w:rFonts w:ascii="Times New Roman" w:eastAsia="Times New Roman" w:hAnsi="Times New Roman"/>
          <w:color w:val="000000"/>
          <w:sz w:val="24"/>
          <w:lang w:val="ru-RU"/>
        </w:rPr>
        <w:t xml:space="preserve">41.Гимнастические палки </w:t>
      </w:r>
      <w:proofErr w:type="spellStart"/>
      <w:r w:rsidRPr="004D287B">
        <w:rPr>
          <w:rFonts w:ascii="Times New Roman" w:eastAsia="Times New Roman" w:hAnsi="Times New Roman"/>
          <w:color w:val="000000"/>
          <w:sz w:val="24"/>
          <w:lang w:val="ru-RU"/>
        </w:rPr>
        <w:t>пластм</w:t>
      </w:r>
      <w:proofErr w:type="spellEnd"/>
      <w:r w:rsidRPr="004D287B">
        <w:rPr>
          <w:rFonts w:ascii="Times New Roman" w:eastAsia="Times New Roman" w:hAnsi="Times New Roman"/>
          <w:color w:val="000000"/>
          <w:sz w:val="24"/>
          <w:lang w:val="ru-RU"/>
        </w:rPr>
        <w:t xml:space="preserve">. 10 </w:t>
      </w:r>
      <w:r w:rsidRPr="004D287B">
        <w:rPr>
          <w:lang w:val="ru-RU"/>
        </w:rPr>
        <w:br/>
      </w:r>
      <w:r w:rsidRPr="004D287B">
        <w:rPr>
          <w:rFonts w:ascii="Times New Roman" w:eastAsia="Times New Roman" w:hAnsi="Times New Roman"/>
          <w:color w:val="000000"/>
          <w:sz w:val="24"/>
          <w:lang w:val="ru-RU"/>
        </w:rPr>
        <w:t xml:space="preserve">42.Гимнастические обручи </w:t>
      </w:r>
      <w:proofErr w:type="spellStart"/>
      <w:r w:rsidRPr="004D287B">
        <w:rPr>
          <w:rFonts w:ascii="Times New Roman" w:eastAsia="Times New Roman" w:hAnsi="Times New Roman"/>
          <w:color w:val="000000"/>
          <w:sz w:val="24"/>
          <w:lang w:val="ru-RU"/>
        </w:rPr>
        <w:t>пластм</w:t>
      </w:r>
      <w:proofErr w:type="spellEnd"/>
      <w:r w:rsidRPr="004D287B">
        <w:rPr>
          <w:rFonts w:ascii="Times New Roman" w:eastAsia="Times New Roman" w:hAnsi="Times New Roman"/>
          <w:color w:val="000000"/>
          <w:sz w:val="24"/>
          <w:lang w:val="ru-RU"/>
        </w:rPr>
        <w:t xml:space="preserve">. 15 </w:t>
      </w:r>
      <w:r w:rsidRPr="004D287B">
        <w:rPr>
          <w:lang w:val="ru-RU"/>
        </w:rPr>
        <w:br/>
      </w:r>
      <w:r w:rsidRPr="004D287B">
        <w:rPr>
          <w:rFonts w:ascii="Times New Roman" w:eastAsia="Times New Roman" w:hAnsi="Times New Roman"/>
          <w:color w:val="000000"/>
          <w:sz w:val="24"/>
          <w:lang w:val="ru-RU"/>
        </w:rPr>
        <w:t xml:space="preserve">43.Гимнастические кольца 2пары </w:t>
      </w:r>
      <w:r w:rsidRPr="004D287B">
        <w:rPr>
          <w:lang w:val="ru-RU"/>
        </w:rPr>
        <w:br/>
      </w:r>
      <w:r w:rsidRPr="004D287B">
        <w:rPr>
          <w:rFonts w:ascii="Times New Roman" w:eastAsia="Times New Roman" w:hAnsi="Times New Roman"/>
          <w:color w:val="000000"/>
          <w:sz w:val="24"/>
          <w:lang w:val="ru-RU"/>
        </w:rPr>
        <w:t xml:space="preserve">44.Мишень 4 </w:t>
      </w:r>
      <w:r w:rsidRPr="004D287B">
        <w:rPr>
          <w:lang w:val="ru-RU"/>
        </w:rPr>
        <w:br/>
      </w:r>
      <w:r w:rsidRPr="004D287B">
        <w:rPr>
          <w:rFonts w:ascii="Times New Roman" w:eastAsia="Times New Roman" w:hAnsi="Times New Roman"/>
          <w:color w:val="000000"/>
          <w:sz w:val="24"/>
          <w:lang w:val="ru-RU"/>
        </w:rPr>
        <w:t xml:space="preserve">45.Скамьи для пресса (навесные) 3 </w:t>
      </w:r>
      <w:r w:rsidRPr="004D287B">
        <w:rPr>
          <w:lang w:val="ru-RU"/>
        </w:rPr>
        <w:br/>
      </w:r>
      <w:r w:rsidRPr="004D287B">
        <w:rPr>
          <w:rFonts w:ascii="Times New Roman" w:eastAsia="Times New Roman" w:hAnsi="Times New Roman"/>
          <w:color w:val="000000"/>
          <w:sz w:val="24"/>
          <w:lang w:val="ru-RU"/>
        </w:rPr>
        <w:t xml:space="preserve">46.Легкоатлетичекие гранаты 9 </w:t>
      </w:r>
      <w:r w:rsidRPr="004D287B">
        <w:rPr>
          <w:lang w:val="ru-RU"/>
        </w:rPr>
        <w:br/>
      </w:r>
      <w:r w:rsidRPr="004D287B">
        <w:rPr>
          <w:rFonts w:ascii="Times New Roman" w:eastAsia="Times New Roman" w:hAnsi="Times New Roman"/>
          <w:color w:val="000000"/>
          <w:sz w:val="24"/>
          <w:lang w:val="ru-RU"/>
        </w:rPr>
        <w:t xml:space="preserve">47.Скакалки 20 </w:t>
      </w:r>
      <w:r w:rsidRPr="004D287B">
        <w:rPr>
          <w:lang w:val="ru-RU"/>
        </w:rPr>
        <w:br/>
      </w:r>
      <w:r w:rsidRPr="004D287B">
        <w:rPr>
          <w:rFonts w:ascii="Times New Roman" w:eastAsia="Times New Roman" w:hAnsi="Times New Roman"/>
          <w:color w:val="000000"/>
          <w:sz w:val="24"/>
          <w:lang w:val="ru-RU"/>
        </w:rPr>
        <w:t xml:space="preserve">48.Волейбольные мячи 6 </w:t>
      </w:r>
      <w:r w:rsidRPr="004D287B">
        <w:rPr>
          <w:lang w:val="ru-RU"/>
        </w:rPr>
        <w:br/>
      </w:r>
      <w:r w:rsidRPr="004D287B">
        <w:rPr>
          <w:rFonts w:ascii="Times New Roman" w:eastAsia="Times New Roman" w:hAnsi="Times New Roman"/>
          <w:color w:val="000000"/>
          <w:sz w:val="24"/>
          <w:lang w:val="ru-RU"/>
        </w:rPr>
        <w:t xml:space="preserve">49.Футбольные мячи 6 </w:t>
      </w:r>
      <w:r w:rsidRPr="004D287B">
        <w:rPr>
          <w:lang w:val="ru-RU"/>
        </w:rPr>
        <w:br/>
      </w:r>
      <w:r w:rsidRPr="004D287B">
        <w:rPr>
          <w:rFonts w:ascii="Times New Roman" w:eastAsia="Times New Roman" w:hAnsi="Times New Roman"/>
          <w:color w:val="000000"/>
          <w:sz w:val="24"/>
          <w:lang w:val="ru-RU"/>
        </w:rPr>
        <w:t>50.Резиновые мячи 10</w:t>
      </w:r>
    </w:p>
    <w:p w:rsidR="00835E28" w:rsidRPr="004D287B" w:rsidRDefault="00835E28">
      <w:pPr>
        <w:rPr>
          <w:lang w:val="ru-RU"/>
        </w:rPr>
        <w:sectPr w:rsidR="00835E28" w:rsidRPr="004D287B">
          <w:pgSz w:w="11900" w:h="16840"/>
          <w:pgMar w:top="286" w:right="1440" w:bottom="1440" w:left="666" w:header="720" w:footer="720" w:gutter="0"/>
          <w:cols w:space="720" w:equalWidth="0">
            <w:col w:w="9794" w:space="0"/>
          </w:cols>
          <w:docGrid w:linePitch="360"/>
        </w:sectPr>
      </w:pPr>
    </w:p>
    <w:p w:rsidR="004D287B" w:rsidRPr="004D287B" w:rsidRDefault="004D287B">
      <w:pPr>
        <w:rPr>
          <w:lang w:val="ru-RU"/>
        </w:rPr>
      </w:pPr>
    </w:p>
    <w:sectPr w:rsidR="004D287B" w:rsidRPr="004D287B" w:rsidSect="00034616">
      <w:pgSz w:w="11900" w:h="16840"/>
      <w:pgMar w:top="1440" w:right="1440" w:bottom="1440" w:left="1440" w:header="720" w:footer="720" w:gutter="0"/>
      <w:cols w:space="720" w:equalWidth="0">
        <w:col w:w="979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0E212D"/>
    <w:rsid w:val="001505D9"/>
    <w:rsid w:val="0015074B"/>
    <w:rsid w:val="001B0780"/>
    <w:rsid w:val="001C0C05"/>
    <w:rsid w:val="001D43DA"/>
    <w:rsid w:val="002572BF"/>
    <w:rsid w:val="0029639D"/>
    <w:rsid w:val="00325FD9"/>
    <w:rsid w:val="00326F90"/>
    <w:rsid w:val="004659CD"/>
    <w:rsid w:val="00474A97"/>
    <w:rsid w:val="004D287B"/>
    <w:rsid w:val="005A41A7"/>
    <w:rsid w:val="006D7D00"/>
    <w:rsid w:val="00704BE2"/>
    <w:rsid w:val="007E4E4A"/>
    <w:rsid w:val="007F7F6E"/>
    <w:rsid w:val="00835E28"/>
    <w:rsid w:val="0086361F"/>
    <w:rsid w:val="009019D1"/>
    <w:rsid w:val="00975D4D"/>
    <w:rsid w:val="00991E48"/>
    <w:rsid w:val="00AA1D8D"/>
    <w:rsid w:val="00AB5597"/>
    <w:rsid w:val="00B17225"/>
    <w:rsid w:val="00B47730"/>
    <w:rsid w:val="00C11E39"/>
    <w:rsid w:val="00CA0251"/>
    <w:rsid w:val="00CB0664"/>
    <w:rsid w:val="00CD44B1"/>
    <w:rsid w:val="00D0785C"/>
    <w:rsid w:val="00D877C0"/>
    <w:rsid w:val="00E52AA1"/>
    <w:rsid w:val="00ED1ADF"/>
    <w:rsid w:val="00F7101E"/>
    <w:rsid w:val="00FC693F"/>
    <w:rsid w:val="00FE22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1B078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1B0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1B85-712E-4EA9-85E8-440DAB57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31</Pages>
  <Words>8538</Words>
  <Characters>48672</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1352657</cp:lastModifiedBy>
  <cp:revision>12</cp:revision>
  <cp:lastPrinted>2022-09-23T09:43:00Z</cp:lastPrinted>
  <dcterms:created xsi:type="dcterms:W3CDTF">2013-12-23T23:15:00Z</dcterms:created>
  <dcterms:modified xsi:type="dcterms:W3CDTF">2022-09-28T17:58:00Z</dcterms:modified>
  <cp:category/>
</cp:coreProperties>
</file>